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6d95f" w14:textId="e16d9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лиц, у которых будут приобретаться работы и услуги в рамках строительства города Туркестана</w:t>
      </w:r>
    </w:p>
    <w:p>
      <w:pPr>
        <w:spacing w:after="0"/>
        <w:ind w:left="0"/>
        <w:jc w:val="both"/>
      </w:pPr>
      <w:r>
        <w:rPr>
          <w:rFonts w:ascii="Times New Roman"/>
          <w:b w:val="false"/>
          <w:i w:val="false"/>
          <w:color w:val="000000"/>
          <w:sz w:val="28"/>
        </w:rPr>
        <w:t>Постановление Правительства Республики Казахстан от 3 июня 2019 года № 362.</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56)</w:t>
      </w:r>
      <w:r>
        <w:rPr>
          <w:rFonts w:ascii="Times New Roman"/>
          <w:b w:val="false"/>
          <w:i w:val="false"/>
          <w:color w:val="000000"/>
          <w:sz w:val="28"/>
        </w:rPr>
        <w:t xml:space="preserve"> пункта 3 статьи 39 Закона Республики Казахстан от 4 декабря 2015 года "О государственных закупках"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Определить лица, у которых будут приобретаться работы и услуги в рамках строительства города Туркестана,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5" w:id="2"/>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w:t>
            </w:r>
            <w:r>
              <w:br/>
            </w:r>
            <w:r>
              <w:rPr>
                <w:rFonts w:ascii="Times New Roman"/>
                <w:b w:val="false"/>
                <w:i w:val="false"/>
                <w:color w:val="000000"/>
                <w:sz w:val="20"/>
              </w:rPr>
              <w:t>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 июня 2019 года № 362</w:t>
            </w:r>
          </w:p>
        </w:tc>
      </w:tr>
    </w:tbl>
    <w:bookmarkStart w:name="z8" w:id="3"/>
    <w:p>
      <w:pPr>
        <w:spacing w:after="0"/>
        <w:ind w:left="0"/>
        <w:jc w:val="left"/>
      </w:pPr>
      <w:r>
        <w:rPr>
          <w:rFonts w:ascii="Times New Roman"/>
          <w:b/>
          <w:i w:val="false"/>
          <w:color w:val="000000"/>
        </w:rPr>
        <w:t xml:space="preserve"> Лица, у которых будут приобретаться работы и услуги в рамках строительства города Туркестана</w:t>
      </w:r>
    </w:p>
    <w:bookmarkEnd w:id="3"/>
    <w:p>
      <w:pPr>
        <w:spacing w:after="0"/>
        <w:ind w:left="0"/>
        <w:jc w:val="both"/>
      </w:pPr>
      <w:r>
        <w:rPr>
          <w:rFonts w:ascii="Times New Roman"/>
          <w:b w:val="false"/>
          <w:i w:val="false"/>
          <w:color w:val="ff0000"/>
          <w:sz w:val="28"/>
        </w:rPr>
        <w:t xml:space="preserve">
      Сноска. Приложение с изменениями, внесенными постановлениями Правительства РК от 31.08.2019 </w:t>
      </w:r>
      <w:r>
        <w:rPr>
          <w:rFonts w:ascii="Times New Roman"/>
          <w:b w:val="false"/>
          <w:i w:val="false"/>
          <w:color w:val="ff0000"/>
          <w:sz w:val="28"/>
        </w:rPr>
        <w:t>№ 644</w:t>
      </w:r>
      <w:r>
        <w:rPr>
          <w:rFonts w:ascii="Times New Roman"/>
          <w:b w:val="false"/>
          <w:i w:val="false"/>
          <w:color w:val="ff0000"/>
          <w:sz w:val="28"/>
        </w:rPr>
        <w:t xml:space="preserve">; от 08.12.2020 </w:t>
      </w:r>
      <w:r>
        <w:rPr>
          <w:rFonts w:ascii="Times New Roman"/>
          <w:b w:val="false"/>
          <w:i w:val="false"/>
          <w:color w:val="ff0000"/>
          <w:sz w:val="28"/>
        </w:rPr>
        <w:t>№ 835</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6759"/>
        <w:gridCol w:w="196"/>
        <w:gridCol w:w="3128"/>
        <w:gridCol w:w="1709"/>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объекта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услуг/работ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поставщика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БИН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 Объекты инженерной инфраструктуры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инженерной инфраструктуры к новому микрорайону города Туркестана (зона регулирования застройки – 98 га, водопровод и канализация)</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"Стройконсалтинг LTD"</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"Бадам-тас Строй"</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021140000069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инженерной инфраструктуры к новому микрорайону города Туркестана (зона регулирования застройки – 98 га, улицы и благоустройство)</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"Шымкент күрделі құрылыс"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060140005103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"Bazis Construction",</w:t>
            </w:r>
            <w:r>
              <w:br/>
            </w:r>
            <w:r>
              <w:rPr>
                <w:rFonts w:ascii="Times New Roman"/>
                <w:b w:val="false"/>
                <w:i w:val="false"/>
                <w:color w:val="000000"/>
                <w:sz w:val="20"/>
              </w:rPr>
              <w:t>
ТОО "А-СПЕЦСТРОЙ",</w:t>
            </w:r>
            <w:r>
              <w:br/>
            </w:r>
            <w:r>
              <w:rPr>
                <w:rFonts w:ascii="Times New Roman"/>
                <w:b w:val="false"/>
                <w:i w:val="false"/>
                <w:color w:val="000000"/>
                <w:sz w:val="20"/>
              </w:rPr>
              <w:t>
ТОО "Югдорстрой",</w:t>
            </w:r>
            <w:r>
              <w:br/>
            </w:r>
            <w:r>
              <w:rPr>
                <w:rFonts w:ascii="Times New Roman"/>
                <w:b w:val="false"/>
                <w:i w:val="false"/>
                <w:color w:val="000000"/>
                <w:sz w:val="20"/>
              </w:rPr>
              <w:t>
ТОО "Лидер-НС Строй"</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980540001197</w:t>
            </w:r>
            <w:r>
              <w:br/>
            </w:r>
            <w:r>
              <w:rPr>
                <w:rFonts w:ascii="Times New Roman"/>
                <w:b w:val="false"/>
                <w:i w:val="false"/>
                <w:color w:val="000000"/>
                <w:sz w:val="20"/>
              </w:rPr>
              <w:t>
060240003319</w:t>
            </w:r>
            <w:r>
              <w:br/>
            </w:r>
            <w:r>
              <w:rPr>
                <w:rFonts w:ascii="Times New Roman"/>
                <w:b w:val="false"/>
                <w:i w:val="false"/>
                <w:color w:val="000000"/>
                <w:sz w:val="20"/>
              </w:rPr>
              <w:t>
970940003255</w:t>
            </w:r>
            <w:r>
              <w:br/>
            </w:r>
            <w:r>
              <w:rPr>
                <w:rFonts w:ascii="Times New Roman"/>
                <w:b w:val="false"/>
                <w:i w:val="false"/>
                <w:color w:val="000000"/>
                <w:sz w:val="20"/>
              </w:rPr>
              <w:t>
090740017095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инженерной инфраструктуры к новому микрорайону города Туркестана (зона регулирования застройки – 98 га, электроснабжение)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"ТехническийНадзор"</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160940022044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"ЮжКазЭнергоремонт Co. LTD"</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041040003251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инженерной инфраструктуры к новому микрорайону города Туркестана (зона регулирования застройки - 98га, газоснабжение, теплоснабжение)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"ТехническийНадзор"</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160940022044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"Транстелеком"</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991140001226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инженерной инфраструктуры к новому микрорайону города Туркестана (зона регулирования застройки - 98га, улица Арбат)</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"Тұран құрылыс-1"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180240019409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"Bazis Construction"</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980540001197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бульвара в АДЦ города Туркестана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"Стройконсалтинг LTD"</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"BI Construction Тurkestan",</w:t>
            </w:r>
            <w:r>
              <w:br/>
            </w:r>
            <w:r>
              <w:rPr>
                <w:rFonts w:ascii="Times New Roman"/>
                <w:b w:val="false"/>
                <w:i w:val="false"/>
                <w:color w:val="000000"/>
                <w:sz w:val="20"/>
              </w:rPr>
              <w:t>
ТОО "Каратас Майнинг"</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070340013202</w:t>
            </w:r>
            <w:r>
              <w:br/>
            </w:r>
            <w:r>
              <w:rPr>
                <w:rFonts w:ascii="Times New Roman"/>
                <w:b w:val="false"/>
                <w:i w:val="false"/>
                <w:color w:val="000000"/>
                <w:sz w:val="20"/>
              </w:rPr>
              <w:t>
081040005136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инженерной инфраструктуры административно-делового центра города Туркестана (дорожная часть, корректировка, улица № 9 от улицы № 40 до улицы № 24; улица № 40 от улицы № 9 до улицы № 13; улица № 11 от улицы № 24 до улицы № 32; улицы № 24 от улицы № 11 до улицы № 9; улица № 32 от трассы Западная Европа-Западный Китай до улицы № 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"Стройконсалтинг LTD"</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"Каратас Майнинг"</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081040005136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инженерной инфраструктуры в административно-деловом центре города Туркестана (25 га, электроснабжение)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"Тұран құрылыс-1"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180240019409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"ЮжКазЭнергоремонт Co.LTD"</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041040003251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инженерной инфраструктуры административно-делового центра и нового жилого массива в г. Туркестане (газоснабжение)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"Стройконсалтинг LTD"</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"Ақ Нұр-строй"</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070740008012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инженерной инфраструктуры административно-делового центра и нового жилого массива в г. Туркестане (теплоснабжение)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"Шымкент күрделі құрылыс"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060140005103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"Bazis Construction"</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980540001197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инженерной инфраструктуры административно-делового центра и нового жилого массива в г. Туркестане (электроснабжение)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"Тұран құрылыс-1"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180240019409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"Bazis Construction"</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980540001197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инженерной инфраструктуры административно-делового центра и нового жилого массива в г. Туркестане (дорожная часть, улица № 46; улица № 44; улица № 42; улица № 40 от улицы № 9 до улицы № 5; улица № 38; улица № 36; улица № 34; улица № 32 от улицы № 9 до улицы № 5; улица № 30; улица № 28; улица № 26; улица № 24 от улицы № 13 до проектируемой трассы Западная Европа-Западный Китай и от улицы № 9 до улицы № 5; улица № 22; улица № 20; улица № 15; улица № 13; улица № 7; улица № 5; улица № 9 от улицы № 20 до улицы № 24; улица № 11 от улицы № 20 до улицы № 24 )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"Стройконсалтинг LTD"</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"Bazis Construction"</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980540001197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инженерной инфраструктуры административно-делового центра и нового жилого массива в г. Туркестане (водоснабжение)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"ТехническийНадзор"</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160940022044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"Bazis Construction"</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980540001197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инженерной инфраструктуры административно-делового центра и нового жилого массива в г. Туркестане (канализация)</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"Фараб құрылыс"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120240018182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"Bazis Construction"</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980540001197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и подключение к канализационной системе основных улиц г.Туркестана от ирригационных лотков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"ЕгеменҚұрылыс"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120540006506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"Өмір жолы"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040440006674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инженерных инфраструктур на 6 домов в мкр. Отырар города Туркестана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"ТК и З"</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000540006284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"Фирма Қайназар"</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061140015887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инженерный инфраструктуры к многоэтажным семи домам (№ 1-7) по улице № 11 в АДЦ города Туркестана (электроснабжение и газоснабжение, водоснабжение, канализация, телефонизация, благоустройство, подъездные дороги)</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"Сантехпроект Астана"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110640010000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"Тұран құрылыс-1"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180240019409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"Алматы Production Construction &amp; Invest"</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040740001327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инженерной инфраструктуры к многоэтажным семи домам (№ 8-14) по улице № 9 в АДЦ города Туркестана (электроснабжение и газоснабжение, водоснабжение, канализация, телефонизация, благоустройство, подъездные дороги)</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"Сантехпроект Астана"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110640010000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"General Строй Инжиниринг"</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160840002135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"Ar Kua Group"</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070640000608</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инженерной инфраструктуры к многоэтажным пяти домам (№ 1-5) по улице № 11 в АДЦ города Туркестана (электроснабжение и газоснабжение, водоснабжение, канализация, телефонизация, благоустройство, подъездные дороги)</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"Проектно-производственная компания ЮжКазСпецПроект"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090440003699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"Оңтүстік күрделі құрылыс"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121140010611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"Санур Строй-А"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050840010480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инженерной инфраструктуры к многоэтажным 5-ти домам (№ 6-10) по улице № 9 в АДЦ города Туркестана (электроснабжение и газоснабжение, водоснабжение, канализация, телефонизация, благоустройство, подъездные дороги)</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"Проектно-производственная компания ЮжКазСпецПроект"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090440003699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"Мир-Строй и Компания"</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091240003496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"Санур Строй-А"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050840010480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инженерных инфраструктур мкр Отырар города Туркестана. 1 очередь. Подводящий водовод и водопроводные сооружения</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"Стройконсалтинг LTD"</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"Bazis Construction"</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980540001197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инженерно-коммуникационной инфраструктуры (электроснабжение) к 20-ти многоэтажным жилым домам в мкр. Отырар г. Туркестана Туркестанской области</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"Стройконсалтинг LTD"</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инженерно-коммуникационной инфраструктуры (благоустройство, газоснабжение, водопровод, канализация, телефонизация, электроснабжение, подъездные дороги) жилого массива "Turkistan jana gala" в АДЦ города Туркестана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"ТехническийНадзор"</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160940022044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"Комби-строй-І"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030140000622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парогазовой установки мощностью 50 МВт с котлом-утилизатором мощностью 60 Гкал/ч в городе Туркестане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"КАЗНИПИЭнергопром"</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910840000078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"Отес Актобе"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090140007899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"Промстрой-Энерго"</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031040000364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инженерной инфраструктуры для международного аэропорта в городе Туркестане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"Отес Актобе"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090140007899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"Компания Союз XXI"</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081140002928</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линии электропередачи 110кВ для закольцевания проектируемых подстанций 110кВ с существующими сетями 110кВ в городе Туркестане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"Южэнерго</w:t>
            </w:r>
            <w:r>
              <w:br/>
            </w:r>
            <w:r>
              <w:rPr>
                <w:rFonts w:ascii="Times New Roman"/>
                <w:b w:val="false"/>
                <w:i w:val="false"/>
                <w:color w:val="000000"/>
                <w:sz w:val="20"/>
              </w:rPr>
              <w:t>
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970840003073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"Отес Актобе",</w:t>
            </w:r>
            <w:r>
              <w:br/>
            </w:r>
            <w:r>
              <w:rPr>
                <w:rFonts w:ascii="Times New Roman"/>
                <w:b w:val="false"/>
                <w:i w:val="false"/>
                <w:color w:val="000000"/>
                <w:sz w:val="20"/>
              </w:rPr>
              <w:t>
ТОО "Акмол Тех Надзор"</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090140007899</w:t>
            </w:r>
            <w:r>
              <w:br/>
            </w:r>
            <w:r>
              <w:rPr>
                <w:rFonts w:ascii="Times New Roman"/>
                <w:b w:val="false"/>
                <w:i w:val="false"/>
                <w:color w:val="000000"/>
                <w:sz w:val="20"/>
              </w:rPr>
              <w:t>
180840000023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"Стройсервис-97",</w:t>
            </w:r>
            <w:r>
              <w:br/>
            </w:r>
            <w:r>
              <w:rPr>
                <w:rFonts w:ascii="Times New Roman"/>
                <w:b w:val="false"/>
                <w:i w:val="false"/>
                <w:color w:val="000000"/>
                <w:sz w:val="20"/>
              </w:rPr>
              <w:t>
ТОО "Спецфундамент</w:t>
            </w:r>
            <w:r>
              <w:br/>
            </w:r>
            <w:r>
              <w:rPr>
                <w:rFonts w:ascii="Times New Roman"/>
                <w:b w:val="false"/>
                <w:i w:val="false"/>
                <w:color w:val="000000"/>
                <w:sz w:val="20"/>
              </w:rPr>
              <w:t>
строй"</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041140010872</w:t>
            </w:r>
            <w:r>
              <w:br/>
            </w:r>
            <w:r>
              <w:rPr>
                <w:rFonts w:ascii="Times New Roman"/>
                <w:b w:val="false"/>
                <w:i w:val="false"/>
                <w:color w:val="000000"/>
                <w:sz w:val="20"/>
              </w:rPr>
              <w:t>
060240008301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подстанции 110/35/20 кВ "Солтүстік" мощностью 2х25 МВА с линией 110 кВ по трассе Туркестан-Кызылорда трассе в городе Туркестане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"Atlas Engineering",</w:t>
            </w:r>
            <w:r>
              <w:br/>
            </w:r>
            <w:r>
              <w:rPr>
                <w:rFonts w:ascii="Times New Roman"/>
                <w:b w:val="false"/>
                <w:i w:val="false"/>
                <w:color w:val="000000"/>
                <w:sz w:val="20"/>
              </w:rPr>
              <w:t>
ТОО "ХАН-СТРОЙ МОНТАЖ"</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090440015236</w:t>
            </w:r>
            <w:r>
              <w:br/>
            </w:r>
            <w:r>
              <w:rPr>
                <w:rFonts w:ascii="Times New Roman"/>
                <w:b w:val="false"/>
                <w:i w:val="false"/>
                <w:color w:val="000000"/>
                <w:sz w:val="20"/>
              </w:rPr>
              <w:t>
180940032848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"Карэлектроспец</w:t>
            </w:r>
            <w:r>
              <w:br/>
            </w:r>
            <w:r>
              <w:rPr>
                <w:rFonts w:ascii="Times New Roman"/>
                <w:b w:val="false"/>
                <w:i w:val="false"/>
                <w:color w:val="000000"/>
                <w:sz w:val="20"/>
              </w:rPr>
              <w:t>
строй",</w:t>
            </w:r>
            <w:r>
              <w:br/>
            </w:r>
            <w:r>
              <w:rPr>
                <w:rFonts w:ascii="Times New Roman"/>
                <w:b w:val="false"/>
                <w:i w:val="false"/>
                <w:color w:val="000000"/>
                <w:sz w:val="20"/>
              </w:rPr>
              <w:t>
ТОО "Спецфундамент</w:t>
            </w:r>
            <w:r>
              <w:br/>
            </w:r>
            <w:r>
              <w:rPr>
                <w:rFonts w:ascii="Times New Roman"/>
                <w:b w:val="false"/>
                <w:i w:val="false"/>
                <w:color w:val="000000"/>
                <w:sz w:val="20"/>
              </w:rPr>
              <w:t>
строй"</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041240005750</w:t>
            </w:r>
            <w:r>
              <w:br/>
            </w:r>
            <w:r>
              <w:rPr>
                <w:rFonts w:ascii="Times New Roman"/>
                <w:b w:val="false"/>
                <w:i w:val="false"/>
                <w:color w:val="000000"/>
                <w:sz w:val="20"/>
              </w:rPr>
              <w:t>
060240008301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электрических сетей 10/0,4 кВ в жилом массиве вблизи школы Жамбыл в городе Туркестане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"Отес Актобе"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090140007899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"Авторемстрой ЛТД"</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060240008062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электрических сетей 10/0,4 кВ в жилом массиве вблизи "Шипа су" в городе Туркестане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"Atlas Engineering"</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090440015236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"ЮжКазЭнергоремонт Co.LTD"</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041040003251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электрических сетей 10/0,4 кВ в жилом массиве "Бирлик" в городе Туркестане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"Отес Актобе"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090140007899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"Стройсервис-97"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041140010872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электрических сетей 10/0,4 кВ в жилом массиве вблизи школы № 22 в микрорайоне Шавгар города Туркестана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"Atlas Engineering"</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090440015236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"Стройсервис-97"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041140010872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кабельных сетей 10-0,4 кВ в городе Туркестане (культурно-исторический центр, улицы Б. Саттарханова, Тауке хана, Абылай хана, С. Ерубаева, всего – 28 улиц)</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"СК РАОЛ "ИНВЕСТ"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090640015759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"Отес Актобе",</w:t>
            </w:r>
            <w:r>
              <w:br/>
            </w:r>
            <w:r>
              <w:rPr>
                <w:rFonts w:ascii="Times New Roman"/>
                <w:b w:val="false"/>
                <w:i w:val="false"/>
                <w:color w:val="000000"/>
                <w:sz w:val="20"/>
              </w:rPr>
              <w:t>
ТОО "Аксустрой</w:t>
            </w:r>
            <w:r>
              <w:br/>
            </w:r>
            <w:r>
              <w:rPr>
                <w:rFonts w:ascii="Times New Roman"/>
                <w:b w:val="false"/>
                <w:i w:val="false"/>
                <w:color w:val="000000"/>
                <w:sz w:val="20"/>
              </w:rPr>
              <w:t>
маркет"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090140007899</w:t>
            </w:r>
            <w:r>
              <w:br/>
            </w:r>
            <w:r>
              <w:rPr>
                <w:rFonts w:ascii="Times New Roman"/>
                <w:b w:val="false"/>
                <w:i w:val="false"/>
                <w:color w:val="000000"/>
                <w:sz w:val="20"/>
              </w:rPr>
              <w:t>
170640020782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"ЮжКазЭнерго</w:t>
            </w:r>
            <w:r>
              <w:br/>
            </w:r>
            <w:r>
              <w:rPr>
                <w:rFonts w:ascii="Times New Roman"/>
                <w:b w:val="false"/>
                <w:i w:val="false"/>
                <w:color w:val="000000"/>
                <w:sz w:val="20"/>
              </w:rPr>
              <w:t>
ремонт Co.LTD"</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041040003251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магистрального водовода от г. Кентау до резервуара г. Туркестана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"Atlas Engineering"</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090440015236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"Каратас Майнинг"</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081040005136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уличных водопроводных сетей в г. Туркестане (7 кольцо) 2-очередь</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"Отес Актобе"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090140007899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"КомплектМонтажСтрой kz"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971140001133</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водопроводных сетей микрорайона хлопковых заводов в городе Туркестане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"Проектно-строительная компания "ППК"</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990940000452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"Atlas Engineering",</w:t>
            </w:r>
            <w:r>
              <w:br/>
            </w:r>
            <w:r>
              <w:rPr>
                <w:rFonts w:ascii="Times New Roman"/>
                <w:b w:val="false"/>
                <w:i w:val="false"/>
                <w:color w:val="000000"/>
                <w:sz w:val="20"/>
              </w:rPr>
              <w:t>
ТОО "Абил Строй Инжиниринг"</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090440015236</w:t>
            </w:r>
            <w:r>
              <w:br/>
            </w:r>
            <w:r>
              <w:rPr>
                <w:rFonts w:ascii="Times New Roman"/>
                <w:b w:val="false"/>
                <w:i w:val="false"/>
                <w:color w:val="000000"/>
                <w:sz w:val="20"/>
              </w:rPr>
              <w:t>
151240009111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"Үш-сай",</w:t>
            </w:r>
            <w:r>
              <w:br/>
            </w:r>
            <w:r>
              <w:rPr>
                <w:rFonts w:ascii="Times New Roman"/>
                <w:b w:val="false"/>
                <w:i w:val="false"/>
                <w:color w:val="000000"/>
                <w:sz w:val="20"/>
              </w:rPr>
              <w:t>
ТОО "Ақ Нұр-строй"</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021140005377</w:t>
            </w:r>
            <w:r>
              <w:br/>
            </w:r>
            <w:r>
              <w:rPr>
                <w:rFonts w:ascii="Times New Roman"/>
                <w:b w:val="false"/>
                <w:i w:val="false"/>
                <w:color w:val="000000"/>
                <w:sz w:val="20"/>
              </w:rPr>
              <w:t>
070740008012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водопроводных сетей микрорайонов новостроек, 1, 2 и ремзавода в городе Туркестане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"Институт инженерного проектирования"</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920640000250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"Орда Құрылыс Инжиниринг",</w:t>
            </w:r>
            <w:r>
              <w:br/>
            </w:r>
            <w:r>
              <w:rPr>
                <w:rFonts w:ascii="Times New Roman"/>
                <w:b w:val="false"/>
                <w:i w:val="false"/>
                <w:color w:val="000000"/>
                <w:sz w:val="20"/>
              </w:rPr>
              <w:t>
ТОО "Батыр Алем СБ"</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140240018621</w:t>
            </w:r>
            <w:r>
              <w:br/>
            </w:r>
            <w:r>
              <w:rPr>
                <w:rFonts w:ascii="Times New Roman"/>
                <w:b w:val="false"/>
                <w:i w:val="false"/>
                <w:color w:val="000000"/>
                <w:sz w:val="20"/>
              </w:rPr>
              <w:t>
130240020215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"Құрылыс ТЭД"</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041040017628</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водопроводных сетей микрорайонов Иассы и Шавгар в городе Туркестане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"Водоканал-консалтинг, инжиниринг"</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031240005888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"Atlas Engineering",</w:t>
            </w:r>
            <w:r>
              <w:br/>
            </w:r>
            <w:r>
              <w:rPr>
                <w:rFonts w:ascii="Times New Roman"/>
                <w:b w:val="false"/>
                <w:i w:val="false"/>
                <w:color w:val="000000"/>
                <w:sz w:val="20"/>
              </w:rPr>
              <w:t>
ТОО "САЙРАМ ҚҰРЫЛЫС"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090440015236</w:t>
            </w:r>
            <w:r>
              <w:br/>
            </w:r>
            <w:r>
              <w:rPr>
                <w:rFonts w:ascii="Times New Roman"/>
                <w:b w:val="false"/>
                <w:i w:val="false"/>
                <w:color w:val="000000"/>
                <w:sz w:val="20"/>
              </w:rPr>
              <w:t>
060440004017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"АзияСервис-AS",</w:t>
            </w:r>
            <w:r>
              <w:br/>
            </w:r>
            <w:r>
              <w:rPr>
                <w:rFonts w:ascii="Times New Roman"/>
                <w:b w:val="false"/>
                <w:i w:val="false"/>
                <w:color w:val="000000"/>
                <w:sz w:val="20"/>
              </w:rPr>
              <w:t>
ТОО "Зи-Дан"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030240015872</w:t>
            </w:r>
            <w:r>
              <w:br/>
            </w:r>
            <w:r>
              <w:rPr>
                <w:rFonts w:ascii="Times New Roman"/>
                <w:b w:val="false"/>
                <w:i w:val="false"/>
                <w:color w:val="000000"/>
                <w:sz w:val="20"/>
              </w:rPr>
              <w:t>
021140006454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дополнительного резервуара центрального водозабора в городе Туркестане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"Отес Актобе",</w:t>
            </w:r>
            <w:r>
              <w:br/>
            </w:r>
            <w:r>
              <w:rPr>
                <w:rFonts w:ascii="Times New Roman"/>
                <w:b w:val="false"/>
                <w:i w:val="false"/>
                <w:color w:val="000000"/>
                <w:sz w:val="20"/>
              </w:rPr>
              <w:t>
ТОО "Абил Строй Инжиниринг"</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090140007899</w:t>
            </w:r>
            <w:r>
              <w:br/>
            </w:r>
            <w:r>
              <w:rPr>
                <w:rFonts w:ascii="Times New Roman"/>
                <w:b w:val="false"/>
                <w:i w:val="false"/>
                <w:color w:val="000000"/>
                <w:sz w:val="20"/>
              </w:rPr>
              <w:t>
151240009111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"Комплектмонтаж</w:t>
            </w:r>
            <w:r>
              <w:br/>
            </w:r>
            <w:r>
              <w:rPr>
                <w:rFonts w:ascii="Times New Roman"/>
                <w:b w:val="false"/>
                <w:i w:val="false"/>
                <w:color w:val="000000"/>
                <w:sz w:val="20"/>
              </w:rPr>
              <w:t xml:space="preserve">
строй KZ"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971140001133</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сетей канализации в микрорайоне Бекзат в городе Туркестане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"Отес Актобе",</w:t>
            </w:r>
            <w:r>
              <w:br/>
            </w:r>
            <w:r>
              <w:rPr>
                <w:rFonts w:ascii="Times New Roman"/>
                <w:b w:val="false"/>
                <w:i w:val="false"/>
                <w:color w:val="000000"/>
                <w:sz w:val="20"/>
              </w:rPr>
              <w:t>
ТОО "Аксустрой</w:t>
            </w:r>
            <w:r>
              <w:br/>
            </w:r>
            <w:r>
              <w:rPr>
                <w:rFonts w:ascii="Times New Roman"/>
                <w:b w:val="false"/>
                <w:i w:val="false"/>
                <w:color w:val="000000"/>
                <w:sz w:val="20"/>
              </w:rPr>
              <w:t>
маркет"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090140007899</w:t>
            </w:r>
            <w:r>
              <w:br/>
            </w:r>
            <w:r>
              <w:rPr>
                <w:rFonts w:ascii="Times New Roman"/>
                <w:b w:val="false"/>
                <w:i w:val="false"/>
                <w:color w:val="000000"/>
                <w:sz w:val="20"/>
              </w:rPr>
              <w:t>
170640020782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"Құрылыс ТЭД"</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041040017628</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сетей канализации жилого массива вдоль трассы Туркестан-Кызылорда г. Туркестана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"Atlas Engineering"</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090440015236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"Арал сервис"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051040002572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сетей канализации жилого массива Ортак микрорайона Шавгар города Туркестана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"Отес Актобе",</w:t>
            </w:r>
            <w:r>
              <w:br/>
            </w:r>
            <w:r>
              <w:rPr>
                <w:rFonts w:ascii="Times New Roman"/>
                <w:b w:val="false"/>
                <w:i w:val="false"/>
                <w:color w:val="000000"/>
                <w:sz w:val="20"/>
              </w:rPr>
              <w:t>
ТОО "ХАН-СТРОЙ МОНТАЖ"</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090140007899</w:t>
            </w:r>
            <w:r>
              <w:br/>
            </w:r>
            <w:r>
              <w:rPr>
                <w:rFonts w:ascii="Times New Roman"/>
                <w:b w:val="false"/>
                <w:i w:val="false"/>
                <w:color w:val="000000"/>
                <w:sz w:val="20"/>
              </w:rPr>
              <w:t>
180940032848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"Taimas Construction Company"</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990840008434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сетей канализации в микрорайона Отырар г. Туркестана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"Синтез"</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930840000478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"Орда Құрылыс Инжиниринг"</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140240018621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"АзияСервис-AS"</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030240015872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сетей канализации жилого массива Ыждыхат микрорайона Иассы города Туркестана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"Проектно-строительная компания "ППК"</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990940000452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"Отес Актобе",</w:t>
            </w:r>
            <w:r>
              <w:br/>
            </w:r>
            <w:r>
              <w:rPr>
                <w:rFonts w:ascii="Times New Roman"/>
                <w:b w:val="false"/>
                <w:i w:val="false"/>
                <w:color w:val="000000"/>
                <w:sz w:val="20"/>
              </w:rPr>
              <w:t>
ТОО "Акмол Тех Надзор"</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090140007899</w:t>
            </w:r>
            <w:r>
              <w:br/>
            </w:r>
            <w:r>
              <w:rPr>
                <w:rFonts w:ascii="Times New Roman"/>
                <w:b w:val="false"/>
                <w:i w:val="false"/>
                <w:color w:val="000000"/>
                <w:sz w:val="20"/>
              </w:rPr>
              <w:t>
180840000023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"Taimas Construction Company"</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990840008434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сетей канализации жилого массива Бирлик микрорайона Иассы города Туркестана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"Atlas Engineering"</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090440015236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"Компания НурайСтрой",</w:t>
            </w:r>
            <w:r>
              <w:br/>
            </w:r>
            <w:r>
              <w:rPr>
                <w:rFonts w:ascii="Times New Roman"/>
                <w:b w:val="false"/>
                <w:i w:val="false"/>
                <w:color w:val="000000"/>
                <w:sz w:val="20"/>
              </w:rPr>
              <w:t>
ТОО "СВАТ-КОКШЕ"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040840003535</w:t>
            </w:r>
            <w:r>
              <w:br/>
            </w:r>
            <w:r>
              <w:rPr>
                <w:rFonts w:ascii="Times New Roman"/>
                <w:b w:val="false"/>
                <w:i w:val="false"/>
                <w:color w:val="000000"/>
                <w:sz w:val="20"/>
              </w:rPr>
              <w:t>
010440008239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сетей канализации жилого массива Туран г. Туркестана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"Водоканал-Консалтинг, Инжиниринг"</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031240005888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"Отес Актобе"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090140007899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"Үш-сай"</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021140005377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канализационного коллектора от АДЦ до КНС № 21 г. Туркестана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"Atlas Engineering"</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090440015236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"Bazis Construction"</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980540001197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канализационных очистных сооружений г. Туркестана Туркестанской области (расширение на 75 тыс.куб.м)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"Институт Инженерного проектирования"</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920640000250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"Отес Актобе"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090140007899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"Bazis Construction"</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980540001197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магистрального канализационного коллектора от АДЦ до КОС в городе Туркестане (2 очередь)</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"СК РАОЛ "ИНВЕСТ"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090640015759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"Atlas Engineering",</w:t>
            </w:r>
            <w:r>
              <w:br/>
            </w:r>
            <w:r>
              <w:rPr>
                <w:rFonts w:ascii="Times New Roman"/>
                <w:b w:val="false"/>
                <w:i w:val="false"/>
                <w:color w:val="000000"/>
                <w:sz w:val="20"/>
              </w:rPr>
              <w:t>
ТОО "Строй Инновация kz"</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090440015236</w:t>
            </w:r>
            <w:r>
              <w:br/>
            </w:r>
            <w:r>
              <w:rPr>
                <w:rFonts w:ascii="Times New Roman"/>
                <w:b w:val="false"/>
                <w:i w:val="false"/>
                <w:color w:val="000000"/>
                <w:sz w:val="20"/>
              </w:rPr>
              <w:t>
170740015135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"Компания НурайСтрой",</w:t>
            </w:r>
            <w:r>
              <w:br/>
            </w:r>
            <w:r>
              <w:rPr>
                <w:rFonts w:ascii="Times New Roman"/>
                <w:b w:val="false"/>
                <w:i w:val="false"/>
                <w:color w:val="000000"/>
                <w:sz w:val="20"/>
              </w:rPr>
              <w:t>
ТОО "ЛидерСтрой</w:t>
            </w:r>
            <w:r>
              <w:br/>
            </w:r>
            <w:r>
              <w:rPr>
                <w:rFonts w:ascii="Times New Roman"/>
                <w:b w:val="false"/>
                <w:i w:val="false"/>
                <w:color w:val="000000"/>
                <w:sz w:val="20"/>
              </w:rPr>
              <w:t>
Проект-2002"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040840003535</w:t>
            </w:r>
            <w:r>
              <w:br/>
            </w:r>
            <w:r>
              <w:rPr>
                <w:rFonts w:ascii="Times New Roman"/>
                <w:b w:val="false"/>
                <w:i w:val="false"/>
                <w:color w:val="000000"/>
                <w:sz w:val="20"/>
              </w:rPr>
              <w:t>
020140012021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территорий индустриальной зоны в городе Туркестане на 310 га и подведение инфраструктуры</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"Әсем Жоба Құрылыс"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061240011213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"Отес-Актобе"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090140007899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"Казахстанский завод трубной изоляции"</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041240007836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здание с авиадиспетчерской вышкой</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"Научно-исследовательский и проектно-изыскательский институт "КазАэроПроект"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930940000560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"Астана-Технадзор"</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120840001080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"ТАР-СТРОЙ"</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991240000648</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Аэронавигационное и метеорологическое оборудование с комплектом полевых датчиков (АМИС)</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"Научно-исследовательский и проектно-изыскательский институт "КазАэроПроект"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930940000560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"Астана-Технадзор"</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120840001080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"ТАР-СТРОЙ"</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991240000648</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наблюдения, включая РЛК, АРП и АС УВД и т.д.</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"Научно-исследовательский и проектно-изыскательский институт "КазАэроПроект"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930940000560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"Астана-Технадзор"</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120840001080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"RTC" ("РТС")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010840002670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связи, включая ОВЧ, VCS, AFTN, ATN, последняя миля, кольцо ВОЛС и т.д.</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"Тимир"</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971140000274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"Астана-Технадзор"</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120840001080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"ASTEL" (АСТЕЛ)</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011140001666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Комплекс навигации, включая связь, азимутально-дальномерный радиомаяк VOR/DME;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"Научно-исследовательский и проектно-изыскательский институт "КазАэроПроект"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930940000560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"Астана-Технадзор"</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120840001080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"Бозашы"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970740007307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машинного канала из реки Сырдарья для подпитки Арысь-Туркестанского магистрального канала с целью повышения водообеспеченности орошаемых земель в городах Туркестане и Кентау Туркестанской области</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технико-экономическое обоснование</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"Turkestan Engineering"</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971240001573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"Turkestan Engineering"</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971240001573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"Стройконсалтинг LTD"</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"Каратас Майнинг",</w:t>
            </w:r>
            <w:r>
              <w:br/>
            </w:r>
            <w:r>
              <w:rPr>
                <w:rFonts w:ascii="Times New Roman"/>
                <w:b w:val="false"/>
                <w:i w:val="false"/>
                <w:color w:val="000000"/>
                <w:sz w:val="20"/>
              </w:rPr>
              <w:t>
ТОО "Спецфундамент</w:t>
            </w:r>
            <w:r>
              <w:br/>
            </w:r>
            <w:r>
              <w:rPr>
                <w:rFonts w:ascii="Times New Roman"/>
                <w:b w:val="false"/>
                <w:i w:val="false"/>
                <w:color w:val="000000"/>
                <w:sz w:val="20"/>
              </w:rPr>
              <w:t>
строй"</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081040005136</w:t>
            </w:r>
            <w:r>
              <w:br/>
            </w:r>
            <w:r>
              <w:rPr>
                <w:rFonts w:ascii="Times New Roman"/>
                <w:b w:val="false"/>
                <w:i w:val="false"/>
                <w:color w:val="000000"/>
                <w:sz w:val="20"/>
              </w:rPr>
              <w:t>
060240008301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комплекса мероприятий по возрождению Шошкакольской озерной системы в городе Туркестане Туркестанской области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технико-экономическое обоснование</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"Южказагропромпроект"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940340001757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"Южказагропромпроект"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940340001757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"Стройконсалтинг LTD"</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"Каратас Майнинг"</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081040005136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ІІ. Объекты социальной инфраструтуры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многопрофильного областного медицинского центра на 610 коек в городе Туркестане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"Стройконсалтинг LTD"</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"BI Construction Тurkestan"</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070340013202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лечебного корпуса на 190 коек городской детской больницы в городе Туркестане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"Центрально Азиатская проектно-строительная компания"</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010140003366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"Стройконсалтинг LTD"</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"Bazis Construction",</w:t>
            </w:r>
            <w:r>
              <w:br/>
            </w:r>
            <w:r>
              <w:rPr>
                <w:rFonts w:ascii="Times New Roman"/>
                <w:b w:val="false"/>
                <w:i w:val="false"/>
                <w:color w:val="000000"/>
                <w:sz w:val="20"/>
              </w:rPr>
              <w:t>
ТОО "Эристайл-Казахстан"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980540001197</w:t>
            </w:r>
            <w:r>
              <w:br/>
            </w:r>
            <w:r>
              <w:rPr>
                <w:rFonts w:ascii="Times New Roman"/>
                <w:b w:val="false"/>
                <w:i w:val="false"/>
                <w:color w:val="000000"/>
                <w:sz w:val="20"/>
              </w:rPr>
              <w:t>
030440005327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школы на 900 мест в микрорайоне Отырар города Туркестана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"Фараб құрылыс"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120240018182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"Ныш-Ер"</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080540005677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школы на 1200 мест в микрорайоне Отырар города Туркестана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"Фараб құрылыс",</w:t>
            </w:r>
            <w:r>
              <w:br/>
            </w:r>
            <w:r>
              <w:rPr>
                <w:rFonts w:ascii="Times New Roman"/>
                <w:b w:val="false"/>
                <w:i w:val="false"/>
                <w:color w:val="000000"/>
                <w:sz w:val="20"/>
              </w:rPr>
              <w:t>
ТОО "CES Group KZ"</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120240018182</w:t>
            </w:r>
            <w:r>
              <w:br/>
            </w:r>
            <w:r>
              <w:rPr>
                <w:rFonts w:ascii="Times New Roman"/>
                <w:b w:val="false"/>
                <w:i w:val="false"/>
                <w:color w:val="000000"/>
                <w:sz w:val="20"/>
              </w:rPr>
              <w:t>
160640006140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"Берен",</w:t>
            </w:r>
            <w:r>
              <w:br/>
            </w:r>
            <w:r>
              <w:rPr>
                <w:rFonts w:ascii="Times New Roman"/>
                <w:b w:val="false"/>
                <w:i w:val="false"/>
                <w:color w:val="000000"/>
                <w:sz w:val="20"/>
              </w:rPr>
              <w:t>
ТОО "Авторемстрой ЛТД"</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010940002119</w:t>
            </w:r>
            <w:r>
              <w:br/>
            </w:r>
            <w:r>
              <w:rPr>
                <w:rFonts w:ascii="Times New Roman"/>
                <w:b w:val="false"/>
                <w:i w:val="false"/>
                <w:color w:val="000000"/>
                <w:sz w:val="20"/>
              </w:rPr>
              <w:t>
060240008062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школы на 1200 мест в микрорайоне Отырар города Туркестана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"Стройконсалтинг LTD"</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"МТС-Төлеген"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040240006042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теннисного центра в городе Туркестане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"ЗКА 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150740010745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w:t>
            </w:r>
            <w:r>
              <w:br/>
            </w:r>
            <w:r>
              <w:rPr>
                <w:rFonts w:ascii="Times New Roman"/>
                <w:b w:val="false"/>
                <w:i w:val="false"/>
                <w:color w:val="000000"/>
                <w:sz w:val="20"/>
              </w:rPr>
              <w:t>
"А.Р.Т.-Құрылыс",</w:t>
            </w:r>
            <w:r>
              <w:br/>
            </w:r>
            <w:r>
              <w:rPr>
                <w:rFonts w:ascii="Times New Roman"/>
                <w:b w:val="false"/>
                <w:i w:val="false"/>
                <w:color w:val="000000"/>
                <w:sz w:val="20"/>
              </w:rPr>
              <w:t xml:space="preserve">
ТОО </w:t>
            </w:r>
            <w:r>
              <w:br/>
            </w:r>
            <w:r>
              <w:rPr>
                <w:rFonts w:ascii="Times New Roman"/>
                <w:b w:val="false"/>
                <w:i w:val="false"/>
                <w:color w:val="000000"/>
                <w:sz w:val="20"/>
              </w:rPr>
              <w:t>
"А-СПЕЦСТРОЙ"</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050140006259</w:t>
            </w:r>
            <w:r>
              <w:br/>
            </w:r>
            <w:r>
              <w:rPr>
                <w:rFonts w:ascii="Times New Roman"/>
                <w:b w:val="false"/>
                <w:i w:val="false"/>
                <w:color w:val="000000"/>
                <w:sz w:val="20"/>
              </w:rPr>
              <w:t>
060240003319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центра ремесленников в г. Туркестане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"Проектный институт Базис"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000540001174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"Шымкент-Құрылыс Ж.Қ."</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060740006548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"Bazis Construction"</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980540001197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оздоровительного комплекса в Туркестанской области (резиденция)</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"ТАҢ-1"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020840004574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"ЗКА 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150740010745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"А.Р.Т.-құрылыс"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050140006259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инфраструктуры туристско-рекреационного центра в городе Туркестане (1-очередь)</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"Тритон-Проект"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020240019190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"Стройконсалтинг LTD"</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"Алматы-Строй-Контракт",</w:t>
            </w:r>
            <w:r>
              <w:br/>
            </w:r>
            <w:r>
              <w:rPr>
                <w:rFonts w:ascii="Times New Roman"/>
                <w:b w:val="false"/>
                <w:i w:val="false"/>
                <w:color w:val="000000"/>
                <w:sz w:val="20"/>
              </w:rPr>
              <w:t>
ТОО "Казстройподряд",</w:t>
            </w:r>
            <w:r>
              <w:br/>
            </w:r>
            <w:r>
              <w:rPr>
                <w:rFonts w:ascii="Times New Roman"/>
                <w:b w:val="false"/>
                <w:i w:val="false"/>
                <w:color w:val="000000"/>
                <w:sz w:val="20"/>
              </w:rPr>
              <w:t>
ТОО "BAS Construction"</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020840003869</w:t>
            </w:r>
            <w:r>
              <w:br/>
            </w:r>
            <w:r>
              <w:rPr>
                <w:rFonts w:ascii="Times New Roman"/>
                <w:b w:val="false"/>
                <w:i w:val="false"/>
                <w:color w:val="000000"/>
                <w:sz w:val="20"/>
              </w:rPr>
              <w:t>
050540001531</w:t>
            </w:r>
            <w:r>
              <w:br/>
            </w:r>
            <w:r>
              <w:rPr>
                <w:rFonts w:ascii="Times New Roman"/>
                <w:b w:val="false"/>
                <w:i w:val="false"/>
                <w:color w:val="000000"/>
                <w:sz w:val="20"/>
              </w:rPr>
              <w:t>
060240001154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инфраструктуры туристско-рекреационного центра в городе Туркестане (2-очередь, искусственное озеро)</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"Тритон-Проект"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020240019190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"Стройконсалтинг LTD"</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"Алматы-Строй-Контракт",</w:t>
            </w:r>
            <w:r>
              <w:br/>
            </w:r>
            <w:r>
              <w:rPr>
                <w:rFonts w:ascii="Times New Roman"/>
                <w:b w:val="false"/>
                <w:i w:val="false"/>
                <w:color w:val="000000"/>
                <w:sz w:val="20"/>
              </w:rPr>
              <w:t>
АО "Павлодарский речной порт",</w:t>
            </w:r>
            <w:r>
              <w:br/>
            </w:r>
            <w:r>
              <w:rPr>
                <w:rFonts w:ascii="Times New Roman"/>
                <w:b w:val="false"/>
                <w:i w:val="false"/>
                <w:color w:val="000000"/>
                <w:sz w:val="20"/>
              </w:rPr>
              <w:t>
ТОО "BAS Construction"</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020840003869</w:t>
            </w:r>
            <w:r>
              <w:br/>
            </w:r>
            <w:r>
              <w:rPr>
                <w:rFonts w:ascii="Times New Roman"/>
                <w:b w:val="false"/>
                <w:i w:val="false"/>
                <w:color w:val="000000"/>
                <w:sz w:val="20"/>
              </w:rPr>
              <w:t>
940140001393</w:t>
            </w:r>
            <w:r>
              <w:br/>
            </w:r>
            <w:r>
              <w:rPr>
                <w:rFonts w:ascii="Times New Roman"/>
                <w:b w:val="false"/>
                <w:i w:val="false"/>
                <w:color w:val="000000"/>
                <w:sz w:val="20"/>
              </w:rPr>
              <w:t>
060240001154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ІІІ. Развитие объектов транспортной инфраструктуры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ул.Абылай хана в г. Туркестане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"ШЫНГЫС-1987"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070340013123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"Т.М.М. Береке"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050640006792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Средний ремонт пр. Тауке хана, ул. С. Кожанова, ул. Казбекби, ул. Байбурт, ул. Амир Темир, Г. Мусирепова, ул. Айтекеби в г. Туркестане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 -изыскательные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"Алматы Жоба"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050840006402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"ЕгеменҚұрылыс"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120540006506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"Отау-Строй"</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040140001989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дорог ул. Т. Бокина, дороги ул. Между Кожанова и Талканбаева, ул. Талканбаева, ул. Торекулова, ул. Карадауова, ул. Спатаева, ул. Шолпана, ул. Токтарова, ул. М. Мадиходжаева, ул. М. Мадиходжаева пер.1, ул. Сыргак батыра, ул. Талканбаева, ул. Сатбаева, ул. К. Байсеитова, ул. Сейфуллина, проезд Шолпан, пер. Мадиходжаева № 2, пер. Кожанова, пер. Конаева, пер. Торекулова, ул. Шипа су в г. Туркестане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"Алматы Жоба"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050840006402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"ШЫНГЫС-1987"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070340013123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"АҚ-ЖОЛ"</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030340003832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дорог ул. Сайрам, ул. Ататурик, ул. Ататурик пер. № 1,2,3,4,5,6, ул. Усенова, ул. Мынбасы, ул. Миркемелова, ул. Мусабекова, ул. Ш. Ганиева, ул. Султанова, пер. Ерубаева № 1-2, ул. Тыныштыкулова в г. Туркестане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"Алматы Жоба"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050840006402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"ТК и З"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000540006284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"БаяндыҚұрылыс"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090840001934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дорог ул. М. Пошанова, ул. Фитрата, ул. Самаркандская, ул. А. Нурмаханова, ул. Байтасова, ул. Ыбыраева, ул. Тоққожаева, ул. Ш. Уалиханова, ул. Абылай хана, ул. Кенесары хана, ул. Аубакиркары, ул. Байтанаева в г. Туркестане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"Алматы Жоба"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050840006402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"ТК и З"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000540006284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"Фирма Қайназар"</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061140015887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дорог Уркера, Жолбарыс хана, Сегіз Сері, Б. Елкеева, Е. Бабаева, Ортақ 4, Ш. Айманова, Аль-Фараби, Жансугурова, Б. Момышұлы, Жұмасейтова, Тоқмағанбетова, Құрманғазы, ул. СМП-313 в г. Туркестане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"Корпорация "Асыл-Строй"</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081040015202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"ШЫНГЫС-1987"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070340013123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"НУР-СТРОЙ ЛТД"</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050840005583</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дорог ул. Толе би, ул. С. Ерубаева, ул. Керей хан, ул. Жарылкапова от Тыныштыкулова до Юсупова в г. Туркестане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"Алматы Жоба"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050840006402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"ТК и З"</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000540006284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"Корпорация "Береке 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981040000510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грунтовых дорог г. Туркестана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"Корпорация "Асыл-Строй"</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081040015202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"ТК и З"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000540006284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"Фирма Қайназар"</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061140015887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автодороги между ул. Майкотова и дороги Западная Европа Западный Китай в г. Туркестане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"ТК и З"</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000540006284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"АҚ-ЖОЛ"</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030340003832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автодороги по улице Майкотова в городе Туркестане (от улицы Майкотова до улицы С. Ерубаева)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"Корпорация "Асыл-Строй"</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081040015202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"Тұран Құрылыс-1",</w:t>
            </w:r>
            <w:r>
              <w:br/>
            </w:r>
            <w:r>
              <w:rPr>
                <w:rFonts w:ascii="Times New Roman"/>
                <w:b w:val="false"/>
                <w:i w:val="false"/>
                <w:color w:val="000000"/>
                <w:sz w:val="20"/>
              </w:rPr>
              <w:t>
ТОО "КазСтрои</w:t>
            </w:r>
            <w:r>
              <w:br/>
            </w:r>
            <w:r>
              <w:rPr>
                <w:rFonts w:ascii="Times New Roman"/>
                <w:b w:val="false"/>
                <w:i w:val="false"/>
                <w:color w:val="000000"/>
                <w:sz w:val="20"/>
              </w:rPr>
              <w:t>
Инжиниринг"</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180240019409</w:t>
            </w:r>
            <w:r>
              <w:br/>
            </w:r>
            <w:r>
              <w:rPr>
                <w:rFonts w:ascii="Times New Roman"/>
                <w:b w:val="false"/>
                <w:i w:val="false"/>
                <w:color w:val="000000"/>
                <w:sz w:val="20"/>
              </w:rPr>
              <w:t>
180540035441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"Т.М.М. Береке",</w:t>
            </w:r>
            <w:r>
              <w:br/>
            </w:r>
            <w:r>
              <w:rPr>
                <w:rFonts w:ascii="Times New Roman"/>
                <w:b w:val="false"/>
                <w:i w:val="false"/>
                <w:color w:val="000000"/>
                <w:sz w:val="20"/>
              </w:rPr>
              <w:t>
ТОО "АСТАНА-АВТО-СТРОЙ"</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050640006792</w:t>
            </w:r>
            <w:r>
              <w:br/>
            </w:r>
            <w:r>
              <w:rPr>
                <w:rFonts w:ascii="Times New Roman"/>
                <w:b w:val="false"/>
                <w:i w:val="false"/>
                <w:color w:val="000000"/>
                <w:sz w:val="20"/>
              </w:rPr>
              <w:t>
000140008107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улицы Жангельдина между улицей Майлина и трассой Туркестан –</w:t>
            </w:r>
            <w:r>
              <w:br/>
            </w:r>
            <w:r>
              <w:rPr>
                <w:rFonts w:ascii="Times New Roman"/>
                <w:b w:val="false"/>
                <w:i w:val="false"/>
                <w:color w:val="000000"/>
                <w:sz w:val="20"/>
              </w:rPr>
              <w:t>
Балтаколь КХ-84 в городе Туркестане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"СК РАОЛ "ИНВЕСТ"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090640015759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"Тұран Құрылыс-1",</w:t>
            </w:r>
            <w:r>
              <w:br/>
            </w:r>
            <w:r>
              <w:rPr>
                <w:rFonts w:ascii="Times New Roman"/>
                <w:b w:val="false"/>
                <w:i w:val="false"/>
                <w:color w:val="000000"/>
                <w:sz w:val="20"/>
              </w:rPr>
              <w:t>
ТОО "КазСтрои</w:t>
            </w:r>
            <w:r>
              <w:br/>
            </w:r>
            <w:r>
              <w:rPr>
                <w:rFonts w:ascii="Times New Roman"/>
                <w:b w:val="false"/>
                <w:i w:val="false"/>
                <w:color w:val="000000"/>
                <w:sz w:val="20"/>
              </w:rPr>
              <w:t>
Инжиниринг",</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180240019409</w:t>
            </w:r>
            <w:r>
              <w:br/>
            </w:r>
            <w:r>
              <w:rPr>
                <w:rFonts w:ascii="Times New Roman"/>
                <w:b w:val="false"/>
                <w:i w:val="false"/>
                <w:color w:val="000000"/>
                <w:sz w:val="20"/>
              </w:rPr>
              <w:t>
180540035441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"Отау-Строй",</w:t>
            </w:r>
            <w:r>
              <w:br/>
            </w:r>
            <w:r>
              <w:rPr>
                <w:rFonts w:ascii="Times New Roman"/>
                <w:b w:val="false"/>
                <w:i w:val="false"/>
                <w:color w:val="000000"/>
                <w:sz w:val="20"/>
              </w:rPr>
              <w:t>
ТОО "АСТАНА-АВТО-СТРОЙ"</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040140001989</w:t>
            </w:r>
            <w:r>
              <w:br/>
            </w:r>
            <w:r>
              <w:rPr>
                <w:rFonts w:ascii="Times New Roman"/>
                <w:b w:val="false"/>
                <w:i w:val="false"/>
                <w:color w:val="000000"/>
                <w:sz w:val="20"/>
              </w:rPr>
              <w:t>
000140008107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автодороги по улице Жибек жолы г. Туркестана (от ул. Абенова до пр. Б. Саттарханова)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"СК РАОЛ "ИНВЕСТ"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090640015759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"Тұран Құрылыс-1"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180240019409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"Отау-Строй"</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040140001989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восточного обхода города Туркестана (30 км.) 1 уч. 5 км (от. с. Ынтымак до а/д КХ-61), 2 уч. 14 км, (от а/д КХ-61 до а/д Р-31), 3 уч. 11 км (от а/д Р-31 до а/д М-32)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"Алматы Жоба"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050840006402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 Инновация KZ"</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170740015135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"АҚ-ЖОЛ"</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030340003832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подъездной дороги к городу Туркестану со стороны города Кентау (24 км)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"Алматы Жоба"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050840006402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"Ер-гарант-строй",</w:t>
            </w:r>
            <w:r>
              <w:br/>
            </w:r>
            <w:r>
              <w:rPr>
                <w:rFonts w:ascii="Times New Roman"/>
                <w:b w:val="false"/>
                <w:i w:val="false"/>
                <w:color w:val="000000"/>
                <w:sz w:val="20"/>
              </w:rPr>
              <w:t>
ТОО "Сапа</w:t>
            </w:r>
            <w:r>
              <w:br/>
            </w:r>
            <w:r>
              <w:rPr>
                <w:rFonts w:ascii="Times New Roman"/>
                <w:b w:val="false"/>
                <w:i w:val="false"/>
                <w:color w:val="000000"/>
                <w:sz w:val="20"/>
              </w:rPr>
              <w:t>
инжиниринг"</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121040001400</w:t>
            </w:r>
            <w:r>
              <w:br/>
            </w:r>
            <w:r>
              <w:rPr>
                <w:rFonts w:ascii="Times New Roman"/>
                <w:b w:val="false"/>
                <w:i w:val="false"/>
                <w:color w:val="000000"/>
                <w:sz w:val="20"/>
              </w:rPr>
              <w:t>
060740002319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"Корпорация "Береке 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981040000510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подъездной дороги в городе Туркестане (со стороны нового аэропорта, протяженность – 15,2 км)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"Стройконсалтинг LTD"</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"YDA INSAAT SANAYI VE TICARET ANONIM SIRKETI" (ИДА ИНШААТ САНАЙИ ВЕ ТИДЖАРЕТ АНОНИМ ШИРКЕТИ")</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110341013248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IV. Объекты жилищного строительства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многоквартирного жилого комплекса № 1 со встроенными помещениями и паркингом в АДЦ города Туркестана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941240001934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"Тұран құрылыс-1"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180240019409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"Қуаныш-2030"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040640000741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многоквартирного жилого комплекса № 2 со встроенными помещениями и паркингом в АДЦ города Туркестана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941240001934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"Стройконсалтинг LTD"</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"АҚ-ЖОЛ"</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030340003832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многоквартирного жилого комплекса № 3 со встроенными помещениями и паркингом в АДЦ города Туркестана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941240001934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"Оңтүстік Күрделі Құрылыс"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121140010611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"Жаңа Арна Құрылыс"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081040002121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многоквартирного жилого комплекса № 4 со встроенными помещениями и паркингом в АДЦ города Туркестана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941240001934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"Шымкент-Құрылыс Ж.Қ."</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060740006548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"Корпорация Ақ Ордасы"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060340003659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многоквартирного жилого комплекса № 5 со встроенными помещениями и паркингом в АДЦ города Туркестана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941240001934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"Мир-Строй и Компания"</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091240003496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"Корпорация Ақ Ордасы"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060140005103</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многоквартирного жилого комплекса № 6 со встроенными помещениями и паркингом в АДЦ города Туркестана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941240001934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"Мир-Строй и Компания"</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091240003496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"Ныш-Ер"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080540005677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многоквартирного жилого блока № 1 со встроенными помещениями и паркингом в АДЦ города Туркестана</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"Mataibekov architects"</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990840007020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941240001934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"Тұран құрылыс-1"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180240019409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"ЕвроРемонтСервис"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020140006085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многоквартирного жилого блока № 2 со встроенными помещениями и паркингом в АДЦ города Туркестана</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"Mataibekov architects"</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990840007020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941240001934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"General Строй Инжиниринг"</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160840002135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"Корпорация Ақ Ордасы"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060340003659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многоквартирного жилого блока № 3 со встроенными помещениями и паркингом в АДЦ города Туркестана</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"Mataibekov architects"</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990840007020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941240001934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"General Строй Инжиниринг"</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160840002135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"АҚ-ЖОЛ"</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030340003832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многоквартирного жилого блока № 4 со встроенными помещениями и паркингом в АДЦ города Туркестана</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"Mataibekov architects"</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990840007020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941240001934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"Шымкент Күрделі Құрылыс"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060140005103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"АҚ-ЖОЛ"</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030340003832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многоквартирного жилого блока № 5 со встроенными помещениями и паркингом в АДЦ города Туркестана</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"Mataibekov architects"</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990840007020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941240001934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"Фараб құрылыс"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120240018182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"Тамыз Құрылыс ББК"</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100940010081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многоквартирного жилого блока № 6 со встроенными помещениями и паркингом в АДЦ города Туркестана</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"Mataibekov architects"</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990840007020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941240001934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"Шымкент-Құрылыс Ж.Қ."</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060740006548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"Темир и К"</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940440000594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многоквартирного жилого блока № 7 со встроенными помещениями и паркингом в АДЦ города Туркестана</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"Mataibekov architects"</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990840007020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941240001934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"Стройконсалтинг LTD"</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"Стройсервис-ХХІ"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010940005361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многоквартирного жилого блока № 8 со встроенными помещениями и паркингом в АДЦ города Туркестана</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"Mataibekov architects"</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990840007020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941240001934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"Тұран құрылыс-1"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180240019409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"А.Р.Т.-құрылыс"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050140006259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многоквартирного жилого блока № 9 со встроенными помещениями и паркингом в АДЦ города Туркестана</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"Mataibekov architects"</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990840007020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941240001934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"Шымкент Күрделі Құрылыс"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060140005103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"Алматы-Строй-Контракт"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020840003869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многоквартирного жилого блока № 10 со встроенными помещениями и паркингом в АДЦ города Туркестана</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"Mataibekov architects"</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990840007020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941240001934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"ЮжКазЭксперт"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160240009051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"Алматы-Строй-Контракт"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020840003869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V. Объекты благоустройства, парки, скверы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восстановление и очистка ирригационных каналов Р-32, Р-32-1, Р-32-2, Р-33, Р-33-1, Р-34, Котырбулак и вдоль Кентауской трассы</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"МПК-ПРОЕКТ"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"ЕгеменҚұрылыс"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120540006506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"Өмір жолы"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040440006674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Бурение и восстановление вертикальных скважин для орошения и озеленения улиц (41 штук) г. Туркестана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"МПК-ПРОЕКТ"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"Фараб құрылыс"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120240018182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"ЕРНУР "СТРОЙ И К"</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060240014532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городских улиц, парков, скверов и спортивных площадок</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"Корпорация "Асыл-Строй"</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081040015202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"ЕгеменҚұрылыс"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120540006506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"Түркістан жарық-тазалық"</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050740003078</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Снос зданий, сооружений и жилых домов для государственных нужд</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"МПК-ПРОЕКТ"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"Түркістан жарық-тазалық"</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050740003078</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линейного парка по улице Б. Саттарханова города Туркестана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"Центр градостроительного проекта"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030840004781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"Тұран Құрылыс-1"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180240019409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"Каратас Майнинг"</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081040005136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парка первого Президента в городе Туркестане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"Envikon-А" (Энвикон-А)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071240002454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"Стройконсалтинг LTD"</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"Bazis Construction"</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980540001197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Туркестанского магистрального канала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"Проект-А"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051140010587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"Су Жоба Кұрылыс"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040640001809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"Каратас Майнинг"</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081040005136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Восстановление работоспособности 134 скважин вертикального дренажа в с/о Жибек жолы, Майдантал, Жуйнек, Шага, Жана Икан, Ушкайык, Иассы, Шорнак, Бабайкорган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"Жер-Ана"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921240001306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"Шаңырақ ордасы"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170640001687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"Гидро құрылыс"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081140002918</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Капитальный ремонт канала Р-28-1, Р-29, Р-29-1, Р-29-2, Р-30 в с/о Шага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"Су Жоба Кұрылыс"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040640001809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"Шаңырақ ордасы"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170640001687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"Алтынбек и Б"</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030340006807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дендропарка в городе Туркестане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"Тритон-проект"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020240019190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"Atlas Engineering"</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090440015236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"Алматы-Строй-Контракт",</w:t>
            </w:r>
            <w:r>
              <w:br/>
            </w:r>
            <w:r>
              <w:rPr>
                <w:rFonts w:ascii="Times New Roman"/>
                <w:b w:val="false"/>
                <w:i w:val="false"/>
                <w:color w:val="000000"/>
                <w:sz w:val="20"/>
              </w:rPr>
              <w:t>
ТОО "Казстройподряд",</w:t>
            </w:r>
            <w:r>
              <w:br/>
            </w:r>
            <w:r>
              <w:rPr>
                <w:rFonts w:ascii="Times New Roman"/>
                <w:b w:val="false"/>
                <w:i w:val="false"/>
                <w:color w:val="000000"/>
                <w:sz w:val="20"/>
              </w:rPr>
              <w:t>
АО "Павлодарский речной порт"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020840003869</w:t>
            </w:r>
            <w:r>
              <w:br/>
            </w:r>
            <w:r>
              <w:rPr>
                <w:rFonts w:ascii="Times New Roman"/>
                <w:b w:val="false"/>
                <w:i w:val="false"/>
                <w:color w:val="000000"/>
                <w:sz w:val="20"/>
              </w:rPr>
              <w:t>
050540001531</w:t>
            </w:r>
            <w:r>
              <w:br/>
            </w:r>
            <w:r>
              <w:rPr>
                <w:rFonts w:ascii="Times New Roman"/>
                <w:b w:val="false"/>
                <w:i w:val="false"/>
                <w:color w:val="000000"/>
                <w:sz w:val="20"/>
              </w:rPr>
              <w:t>
940140001393</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территории музея-заповедника "Азрет Султан"</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"ENVICON-A" (ЭНВИКОН-А),</w:t>
            </w:r>
            <w:r>
              <w:br/>
            </w:r>
            <w:r>
              <w:rPr>
                <w:rFonts w:ascii="Times New Roman"/>
                <w:b w:val="false"/>
                <w:i w:val="false"/>
                <w:color w:val="000000"/>
                <w:sz w:val="20"/>
              </w:rPr>
              <w:t>
ТОО "Intermax BSV"</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071240002454</w:t>
            </w:r>
            <w:r>
              <w:br/>
            </w:r>
            <w:r>
              <w:rPr>
                <w:rFonts w:ascii="Times New Roman"/>
                <w:b w:val="false"/>
                <w:i w:val="false"/>
                <w:color w:val="000000"/>
                <w:sz w:val="20"/>
              </w:rPr>
              <w:t>
070340005132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"Тұран құрылыс-1",</w:t>
            </w:r>
            <w:r>
              <w:br/>
            </w:r>
            <w:r>
              <w:rPr>
                <w:rFonts w:ascii="Times New Roman"/>
                <w:b w:val="false"/>
                <w:i w:val="false"/>
                <w:color w:val="000000"/>
                <w:sz w:val="20"/>
              </w:rPr>
              <w:t>
ТОО "Конструктор Сапа"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180240019409</w:t>
            </w:r>
            <w:r>
              <w:br/>
            </w:r>
            <w:r>
              <w:rPr>
                <w:rFonts w:ascii="Times New Roman"/>
                <w:b w:val="false"/>
                <w:i w:val="false"/>
                <w:color w:val="000000"/>
                <w:sz w:val="20"/>
              </w:rPr>
              <w:t>
081140000505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"Bazis Construction",</w:t>
            </w:r>
            <w:r>
              <w:br/>
            </w:r>
            <w:r>
              <w:rPr>
                <w:rFonts w:ascii="Times New Roman"/>
                <w:b w:val="false"/>
                <w:i w:val="false"/>
                <w:color w:val="000000"/>
                <w:sz w:val="20"/>
              </w:rPr>
              <w:t xml:space="preserve">
ТОО </w:t>
            </w:r>
            <w:r>
              <w:br/>
            </w:r>
            <w:r>
              <w:rPr>
                <w:rFonts w:ascii="Times New Roman"/>
                <w:b w:val="false"/>
                <w:i w:val="false"/>
                <w:color w:val="000000"/>
                <w:sz w:val="20"/>
              </w:rPr>
              <w:t>
"А-СПЕЦСТРОЙ"</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980540001197</w:t>
            </w:r>
            <w:r>
              <w:br/>
            </w:r>
            <w:r>
              <w:rPr>
                <w:rFonts w:ascii="Times New Roman"/>
                <w:b w:val="false"/>
                <w:i w:val="false"/>
                <w:color w:val="000000"/>
                <w:sz w:val="20"/>
              </w:rPr>
              <w:t>
060240003319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