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7098" w14:textId="8a37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мая 2019 года № 327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2019 года № 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15.06.2019.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2019 года № 327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гарантии, на 2019 год,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2195"/>
        <w:gridCol w:w="4157"/>
        <w:gridCol w:w="1476"/>
        <w:gridCol w:w="2312"/>
        <w:gridCol w:w="1362"/>
        <w:gridCol w:w="517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"Новая транспортная система города Астаны. LRT (участок от аэропорта до нового железнодорожного вокзала)"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698 559 957 тысяч тенге (эквивалентно 1 887 999 883 долларов США)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эквиваленте до 1 600 000 000 долларов США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LRT"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Инвесторы на внутреннем рынке ценных бумаг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15 июня 2019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