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d327" w14:textId="416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2019 года № 380.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 2019 года № 380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14.10.2020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2014 года № 1288 "О некоторых вопросах лицензирования деятельности, связанной с оборотом наркотических средств, психотропных веществ и прекурсоров" (САПП Республики Казахстан, 2014 г., № 79, ст. 681):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лицензиаром по осуществлению деятельности, связанной с оборотом наркотических средств, психотропных веществ и прекурсоров, в системе здравоохранения уполномоченный орган в области здравоохранения;";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2018 года № 669 "О некоторых вопросах лицензирования медицинской и фармацевтической деятельности" (САПП Республики Казахстан, 2018 г., № 60, ст. 325.):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медицинской деятельности местные исполнительные органы областей, городов республиканского значения и столицы;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лицензиаром по осуществлению фармацевтической деятельности уполномоченный орган в области здравоохранения;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органами, осуществляющими согласование выдачи лицензии на медицинскую и фармацевтическую деятельность на объекты высокой эпидемической значимости,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территориях.".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1288</w:t>
            </w:r>
          </w:p>
        </w:tc>
      </w:tr>
    </w:tbl>
    <w:bookmarkStart w:name="z10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лицензии на осуществление деятельности, связанной с оборотом наркотических средств, психотропных веществ и прекурсоров, в части соответствия заявителя требованиям законодательства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480"/>
        <w:gridCol w:w="3430"/>
        <w:gridCol w:w="5574"/>
        <w:gridCol w:w="109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Согласующий государственный орган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лицензируемого вида деятельности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национальной экономики Республики Казахстан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оборотом наркотических средств, психотропных веществ и прекурсоров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Производство психотропных веществ и прекурсоров.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Культивирование, сбор, заготовка растений и трав, содержащих наркотические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Культивирование, сбор, заготовка растений и трав, содержащих психотропные вещества.</w:t>
            </w:r>
          </w:p>
          <w:bookmarkEnd w:id="13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Деятельность, связанная с оборотом наркотических средств, психотропных веществ и прекурсоров 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Производство психотропных веществ и прекурсоров.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Культивирование, сбор, заготовка растений и трав, содержащих наркотические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Культивирование, сбор, заготовка растений и трав, содержащих психотропные вещества.</w:t>
            </w:r>
          </w:p>
          <w:bookmarkEnd w:id="14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оборотом наркотических средств, психотропных веществ и прекурсоров, в области здравоохранения.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хранение, распределение, реализация, использование, уничтожение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здравоохранения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