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f510" w14:textId="2f9f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марта 2001 года № 333 "О Концепции развития туризма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2019 года № 381.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2001 года № 333 "О Концепции развития туризма в Республике Казахстан" (САПП Республики Казахстан, 2001 г., № 10, ст. 109).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