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4fb0" w14:textId="e0b4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лиц, у которых будут приобретаться работы и услуги в рамках строительства Национального научного онкологического центра в городе Нур-Султане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2019 года № 383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 Закона Республики Казахстан от 4 декабря 2015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лица, у которых будут приобретаться работы и услуги в рамках строительства Национального научного онкологического центра в городе Нур-Султане,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2019 года № 383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Лица, у которых будут приобретаться работы и услуги в рамках строительства Национального научного онкологического центра в городе Нур-Султане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040"/>
        <w:gridCol w:w="5779"/>
        <w:gridCol w:w="3928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работ/услуг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поставщика
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БИН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"B&amp;A Сontractors SA"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140850001841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по управлению проектом (в том числе технический надзор)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"Делойт ТСФ"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060740004890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