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fdec6" w14:textId="f3fd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декабря 2004 года № 1453 "О мерах по реализации Конвенции о правовой помощи и правовых отношениях по гражданским, семейным и уголовным делам от 22 января 1993 года и Конвенции о правовой помощи и правовых отношениях по гражданским, семейным и уголовным делам от 7 октября 2002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2019 года № 390.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2004 года № 1453 "О мерах по реализации Конвенции о правовой помощи и правовых отношениях по гражданским, семейным и уголовным делам от 22 января 1993 года и Конвенции о правовой помощи и правовых отношениях по гражданским, семейным и уголовным делам от 7 октября 2002 года"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третий, четвертый, пятый и шестой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"Министерство внутренних дел Республики Казахстан - по вопросам, связанным с осуществлением процессуальных действий по уголовным делам и оперативно-розыскным мероприятиям, не требующих санкции прокурора и следственного судьи (суда), миграционным и другим вопросам, относящимся к компетенции органов внутренних дел;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обороны Республики Казахстан - по архивным справкам и копиям архивных документов, исходящих из специального государственного архива Министерства обороны Республики Казахстан, а также по вопросам, связанным с осуществлением процессуальных действий по уголовным делам и оперативно-розыскным мероприятиям, не требующим санкции прокурора и следственного судьи (суда);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здравоохранения Республики Казахстан - по документам в области охраны здоровья граждан и населения;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 Республики Казахстан - по запросам государственных органов и ходатайствам граждан, связанным с выплатой задолженности юридическими лицами, в отношении которых возбуждена процедура банкротства об их несостоятельности, по документам, подтверждающим резидентство физических и юридических лиц, или нотариально засвидетельствованной копии таких документов, а также по вопросам, связанным с осуществлением процессуальных действий по уголовным делам и оперативно-розыскным мероприятиям, не требующих санкции прокурора и следственного судьи (суда);";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восьмой, девятый, десятый и одиннадцатый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"Генеральная прокуратура Республики Казахстан (по согласованию) - по вопросам, связанным с осуществлением процессуальных действий по уголовным делам и оперативно-розыскным мероприятиям, требующих санкции прокурора и следственного судьи (суда), ходатайствам о признании и исполнении приговоров (решений) судов по уголовным делам, а также документам, относящимся к компетенции органов прокуратуры;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национальной безопасности Республики Казахстан (по согласованию) - по документам, относящимся к компетенции органов национальной безопасности, а также по вопросам, связанным с осуществлением процессуальных действий по уголовным делам и оперативно-розыскным мероприятиям, не требующих санкции прокурора и следственного судьи (суда);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Национальное бюро по противодействию коррупции (Антикоррупционная служба) Агентства Республики Казахстан по делам государственной службы и противодействию коррупции (по согласованию) - по вопросам, связанным с осуществлением процессуальных действий по уголовным делам, и оперативно-розыскным мероприятиям, не требующих санкции прокурора и следственного судьи (суда), а также по документам, относящимся к его компетенции;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 обеспечению деятельности судов при Верховном Суде Республики Казахстан (аппарат Верховного Суда Республики Казахстан) (по согласованию) - по поручениям судов Республики Казахстан, судов иностранных государств, ходатайствам о признании и разрешении исполнения решений судов по гражданским и семейным делам;";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двенадцатым, тринадцатым и четырнадцатым следующего содержания: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"Служба государственной охраны Республики Казахстан (по согласованию) - по документам, относящимся к их компетенции, не требующим санкции прокурора и следственного судьи (суда);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труда и социальной защиты населения Республики Казахстан - по документам о трудовом стаже, а также иным документам социально-правового характера по вопросам, входящим в его компетенцию;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образования и науки Республики Казахстан - по документам об образовании, а также иным документам по вопросам, входящим в его компетенцию.".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 установленном порядке уведомить депозитарии вышеуказанных конвенций, заключенных Республикой Казахстан, о вносимых настоящим постановлением изменениях.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