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229a8" w14:textId="04229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правительствами государств-членов Шанхайской организации сотрудничества о сотрудничестве в области средств массовой информации"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июня 2019 года № 394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правительствами государств-членов Шанхайской организации сотрудничества о сотрудничестве в области средств массовой информации.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информации и общественного развития Республики Казахстан Абаева Даурена Аскербековича подписать от имени Правительства Республики Казахстан Соглашение между правительствами государств-членов Шанхайской организации сотрудничества о сотрудничестве в области средств массовой информации, разрешив вносить изменения и дополнения, не имеющие принципиального характера.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года № 394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между правительствами государств-членов Шанхайской организации сотрудничества о сотрудничестве в области средств массовой информации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государств-членов Шанхайской организации сотрудничества, в дальнейшем именуемые Сторонами,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 целями и принципами Хартии Шанхайской организации сотрудничества от 7 июня 2002 года, Договора о долгосрочном добрососедстве, дружбе и сотрудничестве государств-членов Шанхайской организации сотрудничества от 16 августа 2007 года, Стратегии развития Шанхайской организации сотрудничества до 2025 года от 10 июля 2015 года, а также других документов Шанхайской организации сотрудничества,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уважая независимость и суверенитет, а также придерживаясь принципа невмешательства во внутренние дела Сторон,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стремясь укрепить взаимное доверие, дружественные отношения и равноправное сотрудничество между государствами Сторон,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 из стремления Сторон принять меры по обеспечению информационной безопасности, распространению среди молодежи идеалов мира, гуманизма, взаимного уважения и взаимопонимания, свободы и международной солидарности, способствующих сближению народов,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признавая важное значение необходимости совершенствования сотрудничества Сторон в области средств массовой информации,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желая создать правовые и организационные основы сотрудничества Сторон в области средств массовой информации,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Стороны, действуя в соответствии с законодательством своих государств и международными договорами, участниками которых являются их государства, способствуют созданию благоприятных условий для широкого и взаимного распространения информации средствами массовой информации в целях дальнейшего углубления знаний о жизни народов своих государств.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поддерживают и поощряют взаимовыгодное сотрудничество между редакциями средств массовой информации своих государств, а также соответствующими министерствами, ведомствами и организациями, работающими в области средств массовой информации, конкретные условия и формы которого будут определяться самими его участниками, в том числе путем заключения отдельных соглашений.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содействуют равноправному и взаимовыгодному сотрудничеству между профессиональными объединениями журналистов государств Сторон с целью изучения имеющегося профессионального опыта, а также проведению встреч, семинаров и конференций в области средств массовой информации.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Сторона на основе взаимности оказывает содействие в трансляции теле- и радиопрограмм и передач, распространяемых на законных основаниях на территории государства другой Стороны, передаче редакциями на законных основаниях материалов и сообщений, если распространение их соответствует требованиям законодательства государств Сторон.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из Сторон на основе взаимности оказывает содействие аккредитованным представителям редакций средств массовой информации государства другой Стороны в создании условий, необходимых для выполнения ими своих профессиональных обязанностей, включая установление деловых контактов и подготовку информационных материалов, телевизионных репортажей и т.п.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из Сторон на основе взаимности оказывает содействие деятельности корреспондентских пунктов редакций средств массовой информации государства другой Стороны, функционирующих на ее территории.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поощряют обмен опытом работы и специалистами в области средств массовой информации, оказывают взаимное содействие в подготовке кадров в области средств массовой информации и поощряют сотрудничество между образовательными и научно-исследовательскими учреждениями и организациями, действующими в этой области. </w:t>
      </w:r>
    </w:p>
    <w:bookmarkEnd w:id="25"/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осуществляют сотрудничество и обмен опытом в сфере правового регулирования деятельности средств массовой информации, статистическими и иными данными, касающимися средств массовой информации, зарегистрированных на территории своих государств. </w:t>
      </w:r>
    </w:p>
    <w:bookmarkEnd w:id="27"/>
    <w:bookmarkStart w:name="z3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настоящего Соглашения не затрагивают обязательств государств Сторон по другим международным договорам, участниками которых они являются.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из Сторон назначит компетентный орган (органы) своего государства, ответственный (ответственные) за реализацию положений настоящего Соглашения.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информируют депозитарий о компетентном органе (органах) при сдаче уведомлений о выполнении внутригосударственных процедур, необходимых для вступления настоящего Соглашения в силу. Депозитарий направляет информацию о компетентных органах другим Сторонам.</w:t>
      </w:r>
    </w:p>
    <w:bookmarkEnd w:id="32"/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Соглашение по взаимному согласию Сторон могут вноситься изменения и дополнения, которые оформляются отдельными протоколами, являющимися его неотъемлемой частью.</w:t>
      </w:r>
    </w:p>
    <w:bookmarkEnd w:id="34"/>
    <w:bookmarkStart w:name="z4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Спорные вопросы, связанные с применением и (или) толкованием положений настоящего Соглашения, решаются Сторонами путем переговоров и консультаций.</w:t>
      </w:r>
    </w:p>
    <w:bookmarkEnd w:id="36"/>
    <w:bookmarkStart w:name="z4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получения депозитарием последнего письменного уведомления Сторон о выполнении внутригосударственных процедур, необходимых для его вступления в силу.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из Сторон может выйти из настоящего Соглашения, направив депозитарию в письменной форме уведомление об этом не менее чем за девяносто дней до предполагаемой даты выхода. Депозитарий извещает о таком намерении другие Стороны в течение тридцати дней с даты получения такого уведомления.</w:t>
      </w:r>
    </w:p>
    <w:bookmarkEnd w:id="39"/>
    <w:bookmarkStart w:name="z4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после его вступления в силу открыто для присоединения к нему любого государства, принятого в члены Шанхайской организации сотрудничества.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присоединившегося государства настоящее Соглашение вступает в силу по истечении 30 дней с даты получения депозитарием документа о присоединении.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Депозитарий уведомляет Стороны о дате вступления в силу настоящего Соглашения в отношении присоединившегося государства.</w:t>
      </w:r>
    </w:p>
    <w:bookmarkEnd w:id="43"/>
    <w:bookmarkStart w:name="z5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Депозитарием настоящего Соглашения является Секретариат Шанхайской организации сотрудничества, который направит Сторонам его заверенную копию в течение 30 дней после подписания настоящего Соглашения.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 "__" _________ 2019 года в одном подлинном экземпляре на русском и китайском языках, причем оба текста имеют одинаковую силу.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Индии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Китайской Народной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Кыргызской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Исламской Республики Пакистан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Таджикистан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Узбекистан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