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d46e" w14:textId="823d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составов Советов директоров некоторых акционерных обществ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2019 года № 395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индустрии и инфраструктурного развития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состав Совета директоров акционерного общества "Казахстанский центр индустрии и экспорта":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Қасымбека Жеңіса Махмұдұлы - Заместителя Премьер-Министра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Скляра Романа Васильевича - Министра индустрии и инфраструктурного развития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состав Совета директоров акционерного общества "Национальная компания "КазАвтоЖол":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Скляра Романа Васильевича - Министра индустрии и инфраструктурного развития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