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c4c2" w14:textId="34cc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акционерного общества "Центр по специальному обеспечению Службы охраны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2019 года № 404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"Центр по специальному обеспечению Службы охраны Президента Республики Казахстан" путем преобразования в товарищество с ограниченной ответственностью "Центр специального обеспечения" (далее - товарищество) со стопроцентной долей участия государства в уставном капитале.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направлениями деятельности товарищества осуществление хозяйственной деятельности в области энерго-, водо - и теплоснабжения, транспорта, связи, коммуникаций, коммунального и жилищного хозяйства и других систем жизнеобеспечения подразделений Службы государственной охраны Республики Казахстан, а также подготовку и повышение квалификации работников, занимающих должности руководителя и охранника в частной охранной организации.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со Службой государственной охраны Республики Казахстан (по согласованию)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товарищества и его государственную регистрацию в органах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права владения и пользования государственной долей участия товарищества Службе государственной охраны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21-11,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"21-11. ТОО "Центр специального обеспечения";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"Службе охраны Президента Республики Казахстан":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изложить в следующей редакции: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"Службе государственной охраны Республики Казахстан";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240, изложить в следующей редакции: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"240. ТОО "Центр специального обеспечения".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