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e766" w14:textId="c53e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национальной переписи населения Республики Казахстан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2019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16.09.2020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19 марта 2010 года "О государственной статистике"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Провести национальную перепись населения Республики Казахстан:</w:t>
      </w:r>
    </w:p>
    <w:bookmarkEnd w:id="1"/>
    <w:bookmarkStart w:name="z17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сети интернет в онлайн режиме в период с 1 сентября по 15 октября 2021 года;</w:t>
      </w:r>
    </w:p>
    <w:bookmarkEnd w:id="2"/>
    <w:bookmarkStart w:name="z18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использованием планшетов в период с 1 по 30 октября 2021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26.05.2021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 (далее - План).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16.09.2020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5 числа месяца, следующего за отчетным кварталом, представлять в Агентство по стратегическому планированию и реформам Республики Казахстан информацию о ходе реализации мероприятий Плана.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26.05.2021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Агентству по стратегическому планированию и реформам Республики Казахстан (по согласованию):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10 января,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создать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2021 году, возложив на нее координацию деятельности центральных и местных исполнительных органов.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16.09.2020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26.05.2021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419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проведению национальной переписи населения Республики Казахстан в 2021 году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в новой редакции постановления Правительства РК от 26.05.2021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179"/>
        <w:gridCol w:w="826"/>
        <w:gridCol w:w="1687"/>
        <w:gridCol w:w="2472"/>
        <w:gridCol w:w="1327"/>
        <w:gridCol w:w="36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тенге)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специальной комиссии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3"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региональных комиссий по содействию в проведении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акимов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переписные листы, методологический инструментарий по проведению национальной переписи населения Республики Казахстан в 2021 году, а также в совместные акты о взаимодействии с государственными органами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МО, МФ, МВД, МЧС, КНБ (по согласованию), МИД, МЗ, МОН, МТСЗН,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уточнению перечня и границ административно-территориальных единиц, упорядочение названия улиц, нумерации кварталов, домов и квартир, проведение работ с КСК, ЖСК, управляющими компаниями по уточнению количества проживающего населения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АСПР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  <w:bookmarkEnd w:id="14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оргтехники, портативно-вычислительных устройств (планшетов), программных продуктов, доработка модулей программного обеспечения (е - Статистика) и прочее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МФ, МЦРИАП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утверждение и представление в АСПР картографических материалов (карты и схематические планы населенных пунктов)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картографические материалы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МЦРИАП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  <w:bookmarkEnd w:id="15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картографических материалов (карты и схематические планы населенных пунктов)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картографические материалы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6"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2021 года</w:t>
            </w:r>
          </w:p>
          <w:bookmarkEnd w:id="1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массово-разъяснительной работы среди населения о целях и порядке проведения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ролики, баннеры, реклама и другое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МИОР,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года</w:t>
            </w:r>
          </w:p>
          <w:bookmarkEnd w:id="18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(или) местный бюджеты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обучение переписного персонала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БНС 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года</w:t>
            </w:r>
          </w:p>
          <w:bookmarkEnd w:id="19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помещениями переписного персонала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АСПР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года</w:t>
            </w:r>
          </w:p>
          <w:bookmarkEnd w:id="20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(или) местный бюджеты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списков жилищ, жилых домов (жилых зданий) и нежилых помещений в населенных пунктах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АСПР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БНС АСПР (по согласованию),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кварталы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переписного инструментария (справки, пояснения, удостоверения переписного персонала и другое)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календарного плана по проведению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утверждение и согласование организационных планов по проведению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 населения Республики Казахстан в 2021 году, в том числе переписи военнослужащих (включая членов их семей) и гражданского населения, проживающих на территориях воинских частей и закрытых административно-территориальных единиц; лиц, отбывающих наказание в виде лишения свободы и содержащихся в следственных изоляторах; лиц, находящихся на лечении в иных институциональных единицах; граждан Республики Казахстан, находящихся за пределами страны в связи со служебной командировкой или выполнением служебных обязанностей, обучающихся и находящихся по иным причинам (включая членов их семей); лиц, проживающих и (или) находящихся в учреждениях социальной адаптации или обеспечения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 национальной переписи населения Республики Казахстан 2021 года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МО, МФ, МВД, МЧС, КНБ (по согласованию), МИД, МЗ, МОН, МТСЗН,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сети интернет в онлайн режиме в период с 1 сентября по 15 октября 2021 года, с использованием планшетов с 1 по 30 октября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баз данных национальной переписи населения Республики Казахстан 2021 года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национальной переписи населения Республики Казахстан 2021 года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года, 2022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публикация итогов национальной переписи населения Республики Казахстан 2021 года в виде сводных данных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сборники на бумажных и электронных носителях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года – IV квартал 2023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"/>
        <w:gridCol w:w="2582"/>
        <w:gridCol w:w="8654"/>
      </w:tblGrid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КСК 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помещений (квартир);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кооператив (жилищно-строительный кооператив)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