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e387c" w14:textId="6ee38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16 мая 2017 года № 266 "О проведении конкурса путем двухэтапных процедур по продаже государственного пакета акций акционерного общества "Национальный научный медицинский центр"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июня 2019 года № 425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мая 2017 года № 266 "О проведении конкурса путем двухэтапных процедур по продаже государственного пакета акций акционерного общества "Национальный научный медицинский центр".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