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22de" w14:textId="02c2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24 декабря 2018 года № 869 "О Плане законопроектных работ Правительства Республики Казахстан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2019 года № 437.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2018 года № 869 "О Плане законопроектных работ Правительства Республики Казахстан на 2019 год" (САПП Республики Казахстан, 2018 г., № 68, ст. 423)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2019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23-1,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6"/>
        <w:gridCol w:w="5303"/>
        <w:gridCol w:w="510"/>
        <w:gridCol w:w="510"/>
        <w:gridCol w:w="510"/>
        <w:gridCol w:w="510"/>
        <w:gridCol w:w="1791"/>
      </w:tblGrid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23-1.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деятельности общественных советов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Азильханов М. А.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 "расшифровка аббревиатур":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"МОР – Министерство общественного развития"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"МИОР – Министерство информации и общественного развития".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