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f3b0" w14:textId="a5cf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Ежегодной программы предоставления консультационных услуг на возмездной основе и признании утратившим силу постановления Правительства Республики Казахстан от 15 мая 2017 года № 263 "О подписании Ежегодной программы предоставления консультационных услуг на возмездной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2019 года № 439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Уполномочить Министра национальной экономики Республики Казахстан подписывать Ежегодную программу предоставления консультационных услуг на возмездной основе на каждый рабочий период от имени Правительства Республики Казахстан в рамках Соглашения о техническом сотрудничестве по Программе совместных экономических исследований между Правительством Республики Казахстан и Международным Банком Реконструкции и Развития, подписанного 5 декабря 2015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2017 года № 263 "О подписании Ежегодной программы предоставления консультационных услуг на возмездной основе".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