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6c92" w14:textId="53e6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2019 года № 440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1,55 и 24,3 гектаров из категории земель лесного фонда коммунального государственного учреждения "Усть-Каменогорское лесное хозяйство" управления природных ресурсов и регулирования природопользования Восточно-Казахстанской области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Восточно-Казахстанской области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земельных участков,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для реконструкции автомобильной дороги республиканского значения "Усть-Каменогорск – Зыряновск – Большенарымское – Катон-Карагай – Рахмановские ключи" участки: (км 72-88) и (км 56-72).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2019 года № 440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6"/>
        <w:gridCol w:w="2237"/>
        <w:gridCol w:w="2237"/>
        <w:gridCol w:w="1716"/>
        <w:gridCol w:w="764"/>
      </w:tblGrid>
      <w:tr>
        <w:trPr>
          <w:trHeight w:val="30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землепользователя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гектаров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покрытая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лесом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пастбища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земли
</w:t>
            </w:r>
          </w:p>
        </w:tc>
      </w:tr>
      <w:tr>
        <w:trPr>
          <w:trHeight w:val="30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"Усть-Каменогорское лесное хозяйство" Управления природных ресурсов и регулирования природопользования Восточно-Казахстанской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"Усть-Каменогорское лесное хозяйство" Управления природных ресурсов и регулирования природопользования Восточно-Казахстанской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