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16a9" w14:textId="0911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"Республиканский научно-исследовательский институт по охране труда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2019 года № 442.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"Республиканский научно-исследовательский институт по охране труда Министерства труда и социальной защиты населения Республики Казахстан" путем преобразования в республиканское государственное предприятие на праве хозяйственного ведения "Республиканский научно-исследовательский институт по охране труда Министерства труда и социальной защиты населения Республики Казахстан"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труда и социальной защиты населения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научных исследований, коммерциализации результатов научной деятельности.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в установленном законодательством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 (САПП Республики Казахстан, 2017 г., № 8, ст. 46):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труда и социальной защиты населения Республики Казахстан и его ведомства: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Казенные предприятия":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Государственные предприятия на праве хозяйственного ведения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Научно-практический центр развития социальной реабилитации.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Республиканский научно-исследовательский институт по охране труда Министерства труда и социальной защиты населения Республики Казахстан.".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