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19f1" w14:textId="2e01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в распоряжение Президента Республики Казахстан от 16 сентября 1998 года № 4071 "О персональном составе Совета иностранных инвесторов при Президенте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2019 года № 447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"О внесении изменений в распоряжение Президента Республики Казахстан от 16 сентября 1998 года № 4071 "О персональном составе Совета иностранных инвесторов при Президенте Республики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распоряжение Президента Республики Казахстан oт 16 сентябри 1998 года № 4071 "О персональном составе Совета иностранных инвесторов при Президенте Республики Казахстан"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сентября 1998 года № 4071 "О персональном составе Совета иностранных инвесторов при Президенте Республики Казахстан" следующие изменения: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персональном составе Совета иностранных инвесторов при Президенте Республики Казахстан, утвержденном распоряжением: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состав вышеназванного Совета: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299"/>
        <w:gridCol w:w="11633"/>
      </w:tblGrid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Исао Кано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старшего вице-президента, регионального старшего исполнительного офицера корпорации "Mitsubishi" в странах Европы и управляющего директора "Mitsubishi Corporation International" (по согласованию)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Констанца Ульмера Айлфорта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члена исполнительного комитета и заместителя председателя фирмы "Бейкер и Макензи Интернэшнл" (по согласованию)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Йерга Бонгартца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исполнительного директора регионального управления по Центральной и Восточной Европе компании "Дойче Банк А.Г." (по согласованию)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Филиппе Палацци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операционного офицера, члена совета директоров компании "Метро АГ" (по согласованию)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Дэвида Ливингстона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члена правления и главного исполнительного директора компании "Ситигрупп" по региону "Европа - Ближний Восток - Африка" (по согласованию)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Хоу Цицзюня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вице-президента корпорации "CNPC (по согласованию),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Энди Болдуина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глобального управляющего партнера по клиентским услугам компании "EY" (по согласованию);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указанного Совета: Деннелинда Йохана, Катцуйя Наканиши, Шеера Эрика Тениса Хендрика, Тильса Питера, Бооне Питера, Коулза Джима, Дунцзиня Вана, Сибио Кармайна Ди.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