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3c4fd" w14:textId="a83c4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ликвидации последствий чрезвычайной ситуации в городе Арысь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июня 2019 года № 452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Рекомендовать акиматам областей, городов Нур-Султана, Алматы и Шымкента в установленном законодательством Республики Казахстан порядке рассмотреть вопрос приобретения товаров, работ и услуг для ликвидации последствий чрезвычайной ситуации в городе Арысь Туркестанской области за счет средств соответствующих местных бюджетов, предусмотренных на 2019 год.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