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073e" w14:textId="80d0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Турецкой Республики о военном сотрудничестве"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2019 года № 456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ратификации Соглашения между Правительством Республики Казахстан и Правительством Турецкой Республики о военном сотрудничестве".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между Правительством Республики Казахстан и Правительством Турецкой Республики о военном сотрудничестве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Турецкой Республики о военном сотрудничестве, совершенное в Анкаре 13 сентября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