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6f3e" w14:textId="aa66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республиканском бюджете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2019 года № 460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республиканском бюджете на 2019 – 2021 годы".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2018 года "О республиканском бюджете на 2019 – 2021 годы" (Ведомости Парламента Республики Казахстан, 2018 г., № 21, cт. 77) следующие изменения и дополнения: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Утвердить республиканский бюджет на 2019 – 2021 годы согласно приложениям 1, 2 и 3 к настоящему Закону соответственно, в том числе на 2019 год в следующих объемах: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10 452 544 581 тысяча тенге, в том числе по: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6 859 679 761 тысяча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119 822 186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6 884 960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3 466 157 674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11 441 352 695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219 375 848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335 403 588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116 027 740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156 451 524 тысячи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156 451 524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-1 364 635 486 тысяч тенге, или 2,1 процента к валовому внутреннему продукту страны;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-5 445 623 486 тысяч тенге, или 8,5 процента к валовому внутреннему продукту страны;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1 364 635 486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13 дополнить подпунктами 25-2), 25-3) и 32-2)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"25-2) увеличение размера стипендии обучающимся в организациях технического и профессионального образования по рабочим квалификациям;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25-3)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"32-2) приобретение жилья коммунального жилищного фонда для работающей молодежи;";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статьями 14-1 и 14-2 следующего содержания: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"Статься 14-1. Установить, что в соответствии с Указом Президента Республики Казахстан от 26 июня 2019 года № 34 "О мерах по снижению долговой нагрузки граждан Республики Казахстан" погашению в банках второго уровня и микрофинансовых организациях подлежат задолженности по беззалоговым потребительским займам лицам, по состоянию на 26 июня 2019 года относящимся к многодетным семьям, семьям, получающим выплаты по случаю потери кормильца, семьям, имеющим детей-инвалидов, инвалидов с детства старше 18 лет, получателям государственной адресной социальной помощи, детям-сиротам, детям, оставшимся без попечения родителей, не достигшим двадцати девяти лет, потерявшим родителей до совершеннолетия.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14-2. Порядок использования средств на снижение долговой нагрузки граждан Республики Казахстан по беззалоговым потребительским займам в банках второго уровня и микрофинансовых организациях, оплату комиссии за оказание платежных услуг, а также списания штрафов и пени гражданам Республики Казахстан, определяется Правительством Республики Казахстан.";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17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17. Утвердить резерв Правительства Республики Казахстан на 2019 год в сумме 104 843 282 тысяч тенге.";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24-1 следующего содержания: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24-1. Установить, что лимит по государственным гарантиям по поддержке экспорта в 2019 году не применяется.";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приложение 1 к указанному Закону изложить в редакции согласно приложению к настоящему Закону.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 1 января 2019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2019 - 2021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2019 года № 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республиканском бюджете на 2019 - 2021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197-VI ЗРК</w:t>
            </w:r>
          </w:p>
        </w:tc>
      </w:tr>
    </w:tbl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Республиканский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"/>
        <w:gridCol w:w="777"/>
        <w:gridCol w:w="777"/>
        <w:gridCol w:w="7733"/>
        <w:gridCol w:w="130"/>
        <w:gridCol w:w="846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3"/>
        <w:gridCol w:w="34"/>
        <w:gridCol w:w="34"/>
        <w:gridCol w:w="34"/>
        <w:gridCol w:w="34"/>
        <w:gridCol w:w="34"/>
        <w:gridCol w:w="34"/>
        <w:gridCol w:w="44"/>
        <w:gridCol w:w="44"/>
        <w:gridCol w:w="44"/>
        <w:gridCol w:w="44"/>
        <w:gridCol w:w="45"/>
        <w:gridCol w:w="45"/>
        <w:gridCol w:w="45"/>
        <w:gridCol w:w="46"/>
        <w:gridCol w:w="46"/>
        <w:gridCol w:w="46"/>
        <w:gridCol w:w="46"/>
        <w:gridCol w:w="46"/>
        <w:gridCol w:w="46"/>
        <w:gridCol w:w="46"/>
        <w:gridCol w:w="46"/>
        <w:gridCol w:w="47"/>
        <w:gridCol w:w="47"/>
        <w:gridCol w:w="47"/>
        <w:gridCol w:w="47"/>
        <w:gridCol w:w="47"/>
        <w:gridCol w:w="47"/>
        <w:gridCol w:w="47"/>
        <w:gridCol w:w="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10 452 544 581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6 859 679 761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2 022 209 100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2 022 209 100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3 401 024 839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2 877 015 534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117 985 428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385 494 393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5 579 352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14 950 132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1 399 062 887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1 369 215 274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29 847 613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37 382 935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37 382 935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119 822 186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86 266 572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1 872 079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16 071 471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4 976 667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51 458 758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2 555 997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8 631 600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3 246 252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3 246 252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73 334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73 334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2 780 960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2 780 960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2 138 453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2 138 453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25 316 615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25 316 615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6 884 960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6 884 960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6 884 960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3 466 157 674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396 157 674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республиканского значения, столицы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396 157 674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0" w:type="auto"/>
            <w:gridSpan w:val="5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3 070 000 000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 Затраты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11 441 352 695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479 365 012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8 082 703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6 816 161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375 869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2 367 203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2 367 203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Национального превентивного механизма по предупреждению пыток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Высшего Судебного Совета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341 710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Высшего Судебного Совета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341 710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Первого Президента Республики Казахстан – Елбасы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Первого Президента Республики Казахстан – Елбасы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937 803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Библиотеки Первого Президента Республики Казахстан – Елбасы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1 050 197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77 646 574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77 646 574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74 179 762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50 345 570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3 201 229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444 104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16 154 805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3 613 609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национализации гендерно-связанных Целей устойчивого развития в странах Центральной Азии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информации и общественного развития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3 726 923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в сфере общественного согласия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2 014 306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3 916 085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оборонной, аэрокосмической и электронной промышленности, информационной безопасности в сфере информатизации и связи (кибербезопасности), мобилизационной подготовки и мобилизации, формирование и развитие государственного материального резерва, участие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3 699 803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информационной системы экстренного вызова при авариях и катастрофах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216 282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95 399 727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75 763 257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464 538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6 469 371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1 488 134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10 395 167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государственными активами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779 728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32 526 454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4 754 298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науки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27 772 156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7 867 937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7 867 937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31 184 707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формированию государственной политики по привлечению инвестиций, развитию экономической, торговой политики, политики в области защиты прав потребителей,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 и развития предпринимательства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18 145 676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1 219 918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5 532 318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5 152 880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575 159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38 450 702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стандартизации, метрологии, промышленности, геологии,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12 932 645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25 518 057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1 817 036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1 620 599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государственного аудита и финансового контроля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5 189 171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4 281 665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Институциональная поддержка регионального хаба в сфере государственной службы и 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630 844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Конституционного Совета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509 430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2 966 473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613 754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2 352 719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материально-технического обеспечения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14 416 326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14 416 326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74 661 032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Первого Президента Республики Казахстан – Елбасы, Премьер-Министра и других должностных лиц государственных органов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72 842 069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1 818 963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614 206 755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55 587 303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55 587 303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302 111 104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299 675 441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256 508 348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оборонно-промышленного комплекса и информационной безопасности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612 836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исполнения государственного оборонного заказа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255 895 512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759 092 812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1 113 116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1 113 116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200 576 253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государственоой регистрации транспортных средств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14 227 364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134 454 958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40 933 243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10 960 688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6 269 665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оперативно-розыскной деятельности и досудебного расследования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6 269 665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39 172 043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11 834 382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1 813 004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правовая экспертиза проектов законодательных актов и международных договоров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населения правовой информацией и ведение Единой системы правовой информации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1 120 517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 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15 912 893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385 653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проекта институционального укрепления сектора правосудия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судебным экспертизам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7 029 234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381 720 301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375 970 254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5 750 047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"Сырбар"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11 652 543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11 652 543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53 883 479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53 883 479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25 411 584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24 160 493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1 251 091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17 845 025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17 845 025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21 448 803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21 407 806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641 691 407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372 724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11 261 128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11 261 128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12 521 713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1 256 657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10 599 007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666 049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40 435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565 493 827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7 114 902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Интеллектуальные школы"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21 630 823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"Назарбаев Университет"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11 010 411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3 970 631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283 452 323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15 164 690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203 495 314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11 652 961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продуктивных инноваций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1 713 801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среднего образования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5 343 720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28 990 504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515 145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организаций здравоохранения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1 236 136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27 239 223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18 501 346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1 376 655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оказание социальной поддержки обучающимся в области культуры и искусства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1 535 847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6 444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10 558 303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организации образовательной деятельности для подготовки кадров в области туризма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сфере предпринимательства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153 376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472 695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472 695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1 467 322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1 467 322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2 222 544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762 939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1 459 605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1 190 412 570</w:t>
            </w:r>
          </w:p>
        </w:tc>
      </w:tr>
      <w:tr>
        <w:trPr>
          <w:trHeight w:val="30" w:hRule="atLeast"/>
        </w:trPr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5 805 547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5 805 547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5 902 872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5 902 872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669 595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669 595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1 159 857 908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17 818 594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Целевой вклад в АОО "Назарбаев Университет"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47 703 640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медицинское страхование: повышение доступности, качества, экономической эффективности и финансовой защиты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6 087 452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480 466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1 036 052 777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общественного здоровья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49 057 446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18 176 648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3 224 196 769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по продуктивной занятости и массового предпринимательства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3 218 296 769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4 927 157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3 052 586 821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услуг по информационно-аналитическому обеспечению социально-трудовой сферы, модернизация политики занятости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1 277 522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10 185 924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8 380 522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830 030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50 691 275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Целевое перечисление в АО "Фонд проблемных кредитов" за счет целевого трансферта из Национального фонда Республики Казахстан на оказание социальной поддержки физических лиц по погашению образовавшейся задолженности по потребительским кредитам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89 191 872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332 461 794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45 055 073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45 055 073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287 406 721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Мангистауской области на приобретение жилья в городе Актау для переселения жителей из города Жанаозен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1 722 829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Карагандинской области на строительство жилых домов и общежитий для переселения жителей из зон обрушения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в рамках программы жилищного строительства "Нұрлы жер"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144 807 346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136 401 546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139 891 394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54 242 482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49 481 773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укрепления взаимоотношения институтов гражданского общества и государства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933 770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информационного пространства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196 792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государственной молодежной и семейной политики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3 630 147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2 092 673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2 092 673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76 775 884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 культуры, спорта и туристской деятельности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1 269 932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внутриполитической стабильности и укрепление казахстанского патриотизма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42 887 333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25 433 504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5 730 752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108 351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6 780 355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732 489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5 802 269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87 384 081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402 429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78 939 917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35 055 576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атомных и энергетических проектов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2 803 483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тепло-электроэнергетики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41 080 858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8 041 735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7 159 764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Возмещение ущерба работникам ликвидированных шахт, переданных в товарищество с ограниченной ответственностью "Карагандаликвидшахт"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296 828 923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286 368 315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Планирование, регулирование, управление в сфере сельского хозяйства, природопользования и использования земельных ресурсов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17 264 757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24 433 119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финансовых услуг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137 458 003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Эффективное управление водными ресурсами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40 326 783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развития производства, реализации продукции растениеводства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9 277 279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22 933 205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информации о земельных ресурсах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10 733 091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доступности знаний и научных исследований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8 858 799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Усовершенствование ирригационных и дренажных систем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15 083 279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9 026 466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Сокращение выбросов парниковых газов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7 826 125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ускоренному переходу Казахстана к "зеленой экономике" путем продвижения технологий и лучших практик, развития бизнеса и инвестиций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945 281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1 434 142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1 434 142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25 100 873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777 149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Содействие продвижению экспорта казахстанских товаров на внешние рынки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777 149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24 190 524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технологического характера в области промышленности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1 694 020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Содействие развитию отраслей промышленности и обеспечение промышленной безопасности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19 895 509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по совершенствованию архитектурной, градостроительной и строительной деятельности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2 600 995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650 177 717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76 832 470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"электронного правительства", инфокоммуникационной инфраструктуры и информационной безопасности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70 028 319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инновационной экосистемы на базе Международного технопарка IT-стартапов "Астана Хаб"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1 320 600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356 194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и расширения использования космической инфраструктуры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5 127 357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573 345 247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186 406 898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регулярных авиаперевозок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4 135 007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железнодорожных пассажирских перевозок по социально значимым межобластным сообщениям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36 600 000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города Нур-Султана на увеличение уставного капитала юридических лиц для реализации проекта "Новая транспортная система"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7 122 720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270 613 635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Развитие, содержание водного транспорта и водной инфраструктуры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15 252 313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гражданской авиации и воздушного транспорта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2 279 804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8 318 662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развития городского рельсового транспорта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15 380 654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Выполнение обязательств по договору доверительного управления государственным имуществом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26 666 940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568 614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721 420 464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6 802 508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1 429 030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государственной политики по привлечению инвестиций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426 299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4 947 179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14 317 272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Реализация мероприятий мобилизационной подготовки, мобилизации и формирования государственного материального резерва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11 323 785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2 993 487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224 403 272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224 403 272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198 189 781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104 843 282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"Администрация Международного финансового центра "Астана"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3 346 499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243 266 021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Целевое перечисление в АО "Национальная компания "Астана ЭКСПО-2017"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21 255 717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моногородах и регионах в рамках Программы развития регионов до 2020 года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51 641 051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41 673 399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39 610 152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Шымкента на выравнивание уровня бюджетной обеспеченности в связи с отнесением города Шымкента к категории города республиканского значения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33 840 507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9 003 873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Туркестанской области на приобретение служебного жилья для передислоцированных государственных служащих в связи с переносом областного центра в город Туркестан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затрат организаций в сфере жилищно-коммунального хозяйства на погашение и обслуживание займов международных финансовых организаций, привлеченных для реализации проектов по модернизации инфраструктуры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4 184 000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Туркестанской области на текущие расходы по передислокации государственных органов Туркестанской области в город Туркестан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2 412 322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16 730 328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2 083 726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14 017 546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629 056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17 711 282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17 711 282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694 657 735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694 657 735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694 657 735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1 584 464 389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1 584 464 389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части средств, привлеченных из Национального фонда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315 786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1 584 148 603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 Чистое бюджетное кредитование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219 375 848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335 403 588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38 080 516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реконструкцию и строительство систем теплоснабжения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37 968 616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37 968 616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23 546 000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23 546 000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"Национальный управляющий холдинг "Байтерек" с последующим кредитованием АО "Банк Развития Казахстана" для обеспечения финансирования проекта "Магистральный газопровод "Сарыарка"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23 546 000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139 560 553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124 759 007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"Аграрная кредитная корпорация" для проведения мероприятий по поддержке субъектов агропромышленного комплекса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 на развитие продуктивной занятости и массового предпринимательства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64 759 007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14 801 546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14 801 546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"Национальный управляющий холдинг "Байтерек" с последующим кредитованием АО "Банк Развития Казахстана" для финансирования отечественных автопроизводителей путем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обусловленного финансирования банков второго уровня для кредитования физических лиц – покупателей легкового автотранспорта казахстанского производства, а также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11 258 978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11 258 978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"Национальный управляющий холдинг Байтерек" с последующим кредитованием АО "Банк Развития Казахстана" для финансирования обновления парка пассажирских вагонов через АО "БРК-Лизинг"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11 258 978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112 957 541</w:t>
            </w:r>
          </w:p>
        </w:tc>
      </w:tr>
      <w:tr>
        <w:trPr>
          <w:trHeight w:val="30" w:hRule="atLeast"/>
        </w:trPr>
        <w:tc>
          <w:tcPr>
            <w:tcW w:w="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646 417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646 417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9 311 124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республиканского значения, столицы на содействие развитию предпринимательства в областных центрах, городах Нур-Султане, Алматы, Шымкенте, Семее и моногородах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9 311 124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"Национальный управляющий холдинг "Байтерек" с последующим кредитованием АО "Банк Развития Казахстана" для финансирования проектов Государственной программы индустриально-инновационного развития Республики Казахстан на 2015 - 2019 годы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"Национальный управляющий холдинг "Байтерек" для обеспечения конкурентоспособности и устойчивости национальной экономики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Бюджетное кредитование АО "Жилищный строительный сберегательный банк Казахстана" для предоставления предварительных и промежуточных жилищных займов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78 000 000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116 027 740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116 027 740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115 443 195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115 443 195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584 545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584 545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156 451 524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156 451 524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11 294 637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уставного капитала НАО "Центр Н. Назарбаева по развитию межконфессионального и межцивилизационного диалога"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уставного капитала НАО "Казахстанский институт общественного развития "Рухани жаңғыру"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11 044 537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11 044 537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"Банк Развития Казахстана" для кредитования проектов, направленных на развитие инфраструктуры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52 656 887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52 656 887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Республиканского государственного предприятия на праве хозяйственного ведения "Казводхоз"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13 851 515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"Национальный аграрный научно-образовательный центр" для модернизации научных организаций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8 805 372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61 000 000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Министерство индустрии и инфраструктурного развития Республики Казахстан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"БРК-Лизинг" через АО "Банк Развития Казахстана" по реализации в лизинг автобусов, тракторов и комбайнов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"Национальный управляющий холдинг "Байтерек" с последующим увеличением уставного капитала АО "Экспортная страховая компания "KazakhExport"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26 500 000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цифрового развития, оборонной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"Национальная компания Казахстан инжиниринг" в целях увеличения уставного капитала АО "Петропавловский завод тяжелого машиностроения"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"Национальная компания Казахстан инжиниринг" в целях увеличения уставного капитала АО "Завод им. С.М. Кирова"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548 500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-1 364 635 486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Ненефтяной дефицит (профицит)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-5 445 623 486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0" w:type="auto"/>
            <w:gridSpan w:val="4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1 364 635 486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