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ba32" w14:textId="93eb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июля 2010 года № 739 "Об утверждении Правил регистрации и учета государственных и гарантированных государством займов, займов под поручительство государства, государственных гарантий и поручительств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2019 года № 462.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739 "Об утверждении Правил регистрации и учета государственных и гарантированных государством займов, займов под поручительство государства, государственных гарантий и поручительств государства" (САПП Республики Казахстан, 2010 г., № 44, ст. 398)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учета государственных и гарантированных государством займов, займов под поручительство государства, государственных гарантий и поручительств государства,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203, </w:t>
      </w:r>
      <w:r>
        <w:rPr>
          <w:rFonts w:ascii="Times New Roman"/>
          <w:b w:val="false"/>
          <w:i w:val="false"/>
          <w:color w:val="000000"/>
          <w:sz w:val="28"/>
        </w:rPr>
        <w:t>статьями 219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определяют порядок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государственных и гарантированных государством займов, займов под поручительство государства, государственных гарантий и поручительств государства ведется в целях осуществления мониторинга и управления государственным и гарантированным государством долгом, мониторинга долга по поручительствам государства для выполнения государственных функций.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государственных гарантий по поддержке экспорта ведется в целях осуществления мониторинга гарантированного государством обязательства по поддержке экспорта в порядке, определяемом центральным уполномоченным органом по исполнению бюджета, по согласованию с центральным уполномоченным органом по государственному планированию.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ведения учета государственного и гарантированного государством долга, долга по поручительству государства осуществляется регистрация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государства, путем присвоения регистрационных и порядковых (в случае выпуска эмиссионных ценных бумаг) номеров и внесения сведений в соответствующие реестры.";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Регистрация и учет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 осуществляются центральным уполномоченным органом по исполнению бюджета.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Регистрации и учету подлежат: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займы Республики Казахстан (далее – государственные займы), привлекаемые: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(далее – Национальный Банк);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значения, столицы Республики Казахстан (далее – местные исполнительные органы);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гарантированные государством займы Республики Казахстан (далее – гарантированные государством займы);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гарантии Республики Казахстан (далее –государственные гарантии);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гарантии Республики Казахстан по поддержке экспорта;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займы под поручительство государства;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поручительства государства.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Присвоение регистрационных номеров государственным и гарантированным государством займам, государственным гарантиям, государственным гарантиям по поддержке экспорта и поручительствам государства, за исключением займов, привлеченных в форме выпуска ценных бумаг, осуществляется согласно структуре регистрационного номера, утвержденной центральным уполномоченным органом по исполнению бюджета.";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"6. Регистрация и учет государственных гарантий"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Регистрация и учет государственных гарантий и государственных гарантий по поддержке экспорта";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Регистрация и учет государственных гарантий и государственных гарантий по поддержке экспорта, представленных в форме: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гарантийного обязательства, оформленного в виде письменного уведомления заимодателя о принятии центральным уполномоченным органом по исполнению бюджета обязательств гаранта по негосударственному займу, осуществляются на основании письма-уведомления до момента его передачи заимодателю;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гарантии, осуществляются на основании оригинала договора гарантии или нотариально заверенной копии договора гарантии;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гарантии по поддержке экспорта, осуществляются на основании оригинала договора гарантии по поддержке экспорта или нотариально заверенной копии договора гарантии по поддержке экспорта.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Регистрация соглашений о предоставлении государственной гарантии и государственных гарантий по поддержке экспорта совершается путем присвоения соглашению о предоставлении государственной гарантии и государственной гарантии по поддержке экспорта регистрационного номера, записи в журнале регистрации и внесения его в реестр базы данных государственных гарантий, государственных гарантий по поддержке экспорта.";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Регистрация государственных гарантий по поддержке экспорта в форме заключения договора гарантии по поддержке экспорта совершается путем присвоения договору гарантии по поддержке экспорта регистрационного номера, записи в журнале регистрации и внесения его в реестр базы данных государственных гарантий по поддержке экспорта.";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Учет государственных гарантий и государственных гарантий по поддержке экспорта проводится путем внесения в базу данных основных учетных характеристик государственной гарантии и государственной гарантии по поддержке экспорта (номер и дата оформления гарантии, номер и дата регистрации гарантии, валюта и сумма, на которую выдана гарантия, срок действия гарантии).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гарантия и государственная гарантия по поддержке экспорта прекращают свое действие соответственно,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225-7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Регистрация государственных гарантий и государственных гарантий по поддержке экспорта осуществляется в течение пяти рабочих дней после представления документов, указанных в пункте 29 настоящих Правил.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Оригиналы государственных гарантий и государственных гарантий по поддержке экспорта с визами руководителей ответственных структурных подразделений центрального уполномоченного органа по исполнению бюджета хранятся в структурном подразделении центрального уполномоченного органа по исполнению бюджета, ответственном за их хранение, в специально отведенном сейфе.";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32-3 следующего содержания: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"32-3. Оригиналы государственных гарантий по поддержке экспорта подлежат хранению до полного исполнения национальной компанией Республики Казахстан, осуществляющей функции по поддержке экспорта, всех обязательств перед Правительством Республики Казахстан.";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При регистрации государственных внешних займов, поручительств государства, государственных гарантий и государственных гарантий по поддержке экспорта центральным уполномоченным органом по исполнению бюджета заемщику выдается свидетельство о регистрации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к настоящим Правилам.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Информация об изменениях, вносимых в зарегистрированные документы, а также в документы, на основании которых была произведена регистрация государственных гарантий, государственных гарантий по поддержке экспорта, государственных и гарантированных государством займов, поручительств государства и займов под поручительство государства, должна быть представлена для учета в центральный уполномоченный орган по исполнению бюджета в течение десяти рабочих дней после внесения таких изменений.";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 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экспорта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</w:p>
    <w:bookmarkEnd w:id="42"/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регистрации государственной гарантии по поддержке экспорта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_________ от "___"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регистрирует государственную гарантию по поддержке экспорта под номером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Получатель:____________________________________________________________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 местонахождение национальной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Республики Казахстан, осуществляющей функции по поддержке экспорта)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и дата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выдачи государственной гарантии по поддержке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экспорта 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