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d46f" w14:textId="779d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дополнения в Указ Президента Республики Казахстан от 7 сентябри 1999 года № 205 "Об упорядочении государственных контрольных и надзорных функций"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2019 года № 465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дополнения в Указ Президента Республики Казахстан от 7 сентября 1999 года № 205 "Об упорядочении государственных контрольных и надзорных функций".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дополнения в Указ Президента Республики Казахстан от 7 сентября 1999 года № 205 "Об упорядочении государственных контрольных и надзорных функций"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сентября 1999 года № 205 "Об упорядочении государственных контрольных и надзорных функций" следующее дополнение: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Действие настоящего Указа не распространяется на осуществление государственных контрольных и надзорных функций, связанных с соблюдением физическими и юридическими лицами требований по безопасности полетов воздушных судов и авиационной безопасности.".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