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dfe74" w14:textId="a5dfe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Совета директоров акционерного общества "Институт экономических исследований"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июля 2019 года № 475.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Правительства РК от 03.03.2021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18 декабря 1995 года "О Правительстве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Министерству национальной экономики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обеспечить избрание Министра национальной экономики Республики Казахстан Куантырова Алибека Сакеновича в состав Совета директоров акционерного общества "Институт экономических исследований.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Правительства РК от 28.01.2022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