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0f99" w14:textId="8360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2019 года № 481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Указов Президента Республики Казахстан от 26 декабря 2018 года № 806 "</w:t>
      </w:r>
      <w:r>
        <w:rPr>
          <w:rFonts w:ascii="Times New Roman"/>
          <w:b w:val="false"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25 февраля 2019 года № 849 "</w:t>
      </w:r>
      <w:r>
        <w:rPr>
          <w:rFonts w:ascii="Times New Roman"/>
          <w:b w:val="false"/>
          <w:i w:val="false"/>
          <w:color w:val="000000"/>
          <w:sz w:val="28"/>
        </w:rPr>
        <w:t>О составе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бюджетной комиссии,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"Первый заместитель Премьер-Министра Республики Казахстан, заместитель председателя"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 – Министр финансов Республики Казахстан, заместитель председателя";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финансов Республики Казахстан, заместитель председателя"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по инвестициям и развитию Республики Казахстан"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