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f487" w14:textId="4a1f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развития и застройки города Шымкента до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2019 года № 498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социально-экономического развития и компактной застройки города Шымкента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 застройки города Шымкента до 2023 года (далее –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органам, государственным органам, непосредственно подчиненным и подотчетным Президенту Республики Казахстан (по согласованию), акимату города Шымкента и заинтересованным организациям (по согласованию) обеспечить своевременное выполнение мероприятий, предусмотренных Планом, и ежегодно, не позднее 20 января, представлять информацию о ходе их реализации в Министерство национальной экономики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по итогам года, не позднее 1 февраля, представлять в Правительство Республики Казахстан сводную информацию о ходе реализации Плана.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национальной экономики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498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развития и застройки города Шымкента до 2023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Текущее положение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города Шымкента – 116 280 га, численность населения составляет 1 010, 5 тыс. человек (по состоянию на 1 декабря 2018 года), плотность населения в среднем – 826,7 чел/км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последние 10 лет на интенсивный рост численности населения повлияло присоединение к территории города населенных пунктов близлежащих районов, что способствовало увеличению территории города до 116 280 га, численность населения превысила 1,0 миллион.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июня 2018 года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городу Шымкенту присвоен статус города республиканского значения (мегаполиса).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 город Шымкент является одним из промышленных, торговых и культурных центров Казахстана с развитой инфраструктурой.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Шымкент расположены крупные предприятия химической промышленности как АО "Химфарм" – производство лекарственных средств; нефтеперерабатывающей промышленности ТОО "Петро Казахстан Продактс"; текстильной промышленности ТОО "Бал Текстиль", ТОО "Аzalatextile"; строительной индустрии АО "Шымкентцемент", ТОО "Стандарт-Цемент", а также предприятия по переработке хлопка, подсолнечника, сафлора, сои, предприятия по производству рафинированного масла, пива, прохладительных напитков, молочных продуктов в пищевой промышленности. Наряду с этим, развитию текстильной промышленности способствует расположенная на территории города Шымкент СЭЗ "Оңтүстік". В городе для улучшения инвестиционного климата и потенциала, создания благоприятных условий малому и среднему бизнесу действуют 2 индустриальные зоны. Здесь выпускается продукция металлургической, химической, фармацевтической и строительной промышленности.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индустриальных зонах города реализуются 117 проектов на сумму 114,3 млрд. тенге с созданием более 7 тыс. рабочих мест.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проектов, реализованных в индустриальных зонах, достигло 63 с привлечением инвестиций на сумму 41,9 млрд. тенге и созданием более 4 тыс. новых рабочих мест.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развития города Шымкент в настоящее время: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2018 год ВРП составил 2 039,8 млрд. тенге, доля по республике составляет 3,4 %. Объем ВРП на душу населения составляет 2 077,5 тыс.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 территории Шымкента преобладают автономные системы отопления. В 2018 году длина теплотрассы увеличилась с 411,7 км до 412,9 км, а длина газопровода составила 6 339,96 км, в среднем на 1 потребителя приходится 6,3 м газовых сетей.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населенных пунктах, расположенных на окраинах города, не развиты централизованные системы инфраструктуры, плачевное экологическое состояние (вывозится менее 50 % ТБО), низкий уровень благоустройства и оказания транспортных услуг. Индивидуальный жилой сектор составляют 52 % эксплуатируемых жилых домов, это в свою очередь ведет к росту субурбанизации. Индекс загрязненности атмосферы равен 8.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Промышленная сфера имеет огромное значение в экономике города. Доля работающих в этой сфере составляет 7,3 % всего занятого населения, а его доля в валовом продукте составляет – 26,5 %. В городе зарегистрированы и функционируют 54 крупных и средних производственных предприятий. Среди промышленных предприятий города Шымкента особенно развиты предприятия перерабатывающей промышленности (доля которой составляет 84,6 % от общего объема).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настоящее время город Шымкент входит в тройку крупных урбанизированных городов страны, где сосредоточены крупные работодатели, основная часть объектов науки и образования, медицины и другие объекты оказания услуг. Также, город имеет большой потенциал стать крупным городом – хабом Центральной Азии, так как имеются финансовые институты и передовые технологии, ведутся работы по улучшению качества кадров в сфере образования.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сегодня в городе Шымкент действуют 5 театров, 10 домов культуры, 5 библиотек, выставочный центр, зоопарк, дендропарк и другие объекты культуры. В связи с объявлением города Шымкент в 2020 году культурной столицей СНГ прогнозируется большой поток туристов и посетителей. Поэтому необходимо обеспечить строительство новых и реконструкцию действующих объектов культуры.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города действуют около 7 тыс. объектов торговли, около 1 тыс. объектов общепита, 1 178 объектов по обслуживанию населения и 33 рынка, где граждане в основном работают в упрощенном налоговом режиме. На вышеназванных объектах торговли занято около 31 тыс. человек.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Город Шымкент является стратегически важным узлом в развитии логистических взаимоотношений между Казахстаном и Узбекистаном, также имеет потенциал стать крупным производителем и поставщиком минерального сырья и продуктов нефтепереработки, сельскохозяйственной продукции (хлопковолокна, тканей, пива, табачных изделий), фармацевтической продукции, электротехнического и машинного оборудования.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ЦЕЛИ И СТРАТЕГИЧЕСКИЕ ЗАДАЧИ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целями Комплексного плана являются компактная застройка территории и создание благоприятных условий для жизни населения города.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поставленной цели предусматривается решение следующих задач: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Инфраструктурная обеспеченность;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многоэтажных домов и объектов социального обеспечения;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жилищно-коммунального хозяйства;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историко-культурных объектов;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 ветхого жилья.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5921"/>
        <w:gridCol w:w="427"/>
        <w:gridCol w:w="1963"/>
        <w:gridCol w:w="888"/>
        <w:gridCol w:w="1631"/>
        <w:gridCol w:w="335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 тенге)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Транспортная инфраструктура
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автомобильной дороги А-2 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продолжения проспекта Кунаева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9 294,3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1 032,7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развязки на пересечении улиц Жибек-жолы и Сайрамской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развязки на пересечении улицы Рыскулова и проспекта Кунаева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развязки на пересечении проспектов Байдибекби-Аргынбекова-Назарбекова-Астана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развязки на пересечении улицы проспектов Байдибекби-Толеметова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объездной дороги в Южной части**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МИИР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объездной дороги Юго-Восток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автодорожного моста на планируемой Южно-объездной автомобильной дороге в г. Шымкенте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632,8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пассажирского терминала на территории аэропорта**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МИИР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Ж/Д вокзала**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АО "КТЖ", МИИР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111 865,8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Жилищно-коммунальное хозяйство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магистральной тепловой сети от котельной АДЦ-160 Гкал до РК-1 ІІ-очередь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насосной станции РК-1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тепловых сетей от ТК-4 по улице Адырбекова до станции скорой помощи по улице Желтоксан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 тепловых сетей Северной части города Шымкента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2 999,6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магистральной теплосети от ТК-19 по ул. Алдиярова до ул. Адырбекова "Бойлерная" поселка "Цементников"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 тепловых сетей от ТК-4 до ОНС-3 по улице Гоголя, от ОНС-2 по улице Адырбекова до ТК-4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 тепловых сетей от ЦТП по улице Адырбекова до ТК-4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1 731,3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магистральной теплосети от ТК-24 ул. Адырбекова до ТК-27 по ул. Г.Иляева Ø-720мм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магистральной теплосети от ТК-20 ул. Адырбекова до ТК-24 пр. Тауке-Хана Ø-720мм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насосных станций К-1, К-16, ЕДЖ 4-очередь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 тепловых сетей от ТК-7а по улице Гагарина до ТК-7 на проспекте Абая по улице Громова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насосных станций "Амангелди" по улице Амангелди и "Гагарин" по улице Гагарина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 тепловых сетей от ТК-25 по улице Токаева до ТК-25 по улице Туркестан Ø-530мм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насосных станций К-4 по Каратюбинскому шоссе и ОНС-4 в 18 мкр.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711,6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насосных станций ПНС-5 в мкр. Север и по проспекту Республики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магистральной теплосети от ТК-16 по ул. Адырбекова до ТК-19 Ø-720мм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магистральной теплосети по 1-очереди от ТК-6 до ТК-7 ул. Жансугурова Ø-720мм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444,5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магистральной теплосети от ТК-12 по ул. Айтекеби до ТК-25 ул. Туркестанская Ø-630мм и Ø-530мм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котельной АДЦ-160 Гкал ІІІ-очередь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22 600,9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Газоснабжение
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системы газоснабжения города 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1 975,8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13 742,9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
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"1-М-1" 110/10 кВ с подводящей линией ВЛ-110 кВ в ж/м Асар-2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"Акжар" 110/35/10 с подводящей линией ВЛ-110 кВ в ж/м Курсай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"Южная" 220/110/10 кВ с подводящей линией ВЛ-220 кВ в ж/м Оңтүстік 3,4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ВЛ-220 кВ от ПС "Бозарык" 220/110/10 кВ до ПС "Южная" 220/110/10 кВ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"Ынтымак"(1-М-2) 110/10 кВ в ж/м Ынтымак-2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"Кызылсу" 220/110/10 кВ с подводящей линией ВЛ-220 кВ в ж/м Кызылсу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220/110/10 кВ "Бозарык" с линией 220 кВ города Шымкент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парогазовой установки производственной мощностью 450 МВт/час электрической энергии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МЭ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232 826,5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водоснабжения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20 644,0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Водоотведение
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водоотведения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72 886,0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Жилищноестроительство
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и (или) приобретение арендного жилья без права выкупа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и (или) приобретение арендного жилья без права выкупа для работающей молодежи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кредитных жилых домов (многоэтажных) **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"НУХ "Байтерек" (по согласованию) МИИР, МФ, МНЭ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21 651,0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(многоэтажных) за счет частных инвесторов**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жилых домов 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3 652,5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379,3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в рамках Программы развития регионов до 2020 года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ветхого жилья и изъятие земельных участков под строительство инженерно-коммуникационной инфраструктуры, многоэтажных жилых комплексов и социальных объектов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МФ, МСХ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545 641,3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Развитие системы образования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 мест в мкр. Жана Турлан**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 мест в мкр. Ынтымак-2**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 мест в мкр. Елтай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 мест в мкр. Акжар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школы на 1200 мест в мкр. Туран 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587,3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на 1200 мест в административно-деловом центре 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900 мест в ж/м Кызылжар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856,7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 мест в ж/м Шанырак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959,5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в мкр. Самал-3 возле поликлиники № 6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школе № 23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в мкр. Асар-2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903,7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300 мест в ж/м Сайрам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школе № 85 на 1000 мест в мкр. Мирас**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студентов мкр. Туран (8 га)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МОН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в мкр. Самал 3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35 347,1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Развитие системы спорта
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"Металлург" **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МКС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центрального стадиона имени Қажымукана (модернизация)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МКС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многофункционального спортивного комплекса в ж/м Шымкент Сити**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Шымкента, МКС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51 700,0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Развитие системы культуры
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конгресс-центра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музея "Цитадель" 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17 900,0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Развитие системы здравоохранения
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"Строительство многопрофильной больницы на 1000 коек в городе Шымкент при акционерном обществе "Южно-Казахстанская медицинская академия"**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населенном пункте "Игілік"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населенном пункте "Тәуелсіздікке 20 жыл"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населенном пункте "Жиделі"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населенном пункте "Қайнарбулақ II"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населенном пункте "Асар II"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населенном пункте "Қызыл су"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населенном пункте "Тассай"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населенном пункте "Тәжірибе"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населенном пункте "Қызылсай"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населенном пункте "Достық"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населенном пункте "Шаңырақ"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первичной медико-санитарной помощи в населенном пункте "Ибрагим ата"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первичной медико-санитарной помощи в населенном пункте "Сайрам" **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123 570,0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VIII. Развитие благоустройства
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реки Кошкарата от площади Ордабасы до улицы Жангельдина (I-этап) и от ул. Жангельдина до пр. Республики (ІІ-этап)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4 726,1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велосипедной и дорожно-тропиночной сети (374 км)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саженцев на 5460,0 штук и зеленых зон на 13000 га на территории города в 2019-2023 годах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919,2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парка на 47 га в ж/м Шымкент сити 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31 100,5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IX. Обеспечение общественного правопорядка и гражданской защиты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единого контактного центра Департамента полиции города Шымкент 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1 000,0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X. Развитие индустриальных зон
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агроиндустриальной зоны "Шымкент"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индустриальной зоны "Жулдыз" 76,2 га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акимат города Шымкента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2 704,2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1782"/>
        <w:gridCol w:w="1919"/>
        <w:gridCol w:w="2012"/>
        <w:gridCol w:w="2012"/>
        <w:gridCol w:w="2013"/>
        <w:gridCol w:w="2265"/>
      </w:tblGrid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2019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2020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30 713,2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66 783,1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78 677,2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63 356,4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59 256,4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298 786,3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15 728,5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19 937,1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17 263,1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12 285,2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15 795,7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81 009,6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40 671,0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45 997,0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229 000,0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835 668,0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38 240,0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68 065,3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94 112,7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170 957,2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416 920,3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311 337,6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290 201,4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1 283 529,2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 реализации Комплексного плана ожидаются следующие результаты в 2023 году: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ВРП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Прогнозируется, что к 2023 году ВРП города в реальном выражении увеличится в 1,75 раза или в номинальном выражении до 3,5 млрд. тенге. В структуре ВРП будут преобладать промышленность (24,7 %), транспорт и складирование (11,2 %), торговля (17,1 %) и строительство (5,0 %). Вместе с тем, увеличится доля торговли, транспорта и связи.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Сельское хозяйство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2023 году объем валовой продукции сельского хозяйства увеличится в 2,5 раза по сравнению с 2018 годом и валовой продукт сельскохозяйственного производства составит 63 млрд. тенге, ИФО – 103,7 %, производительность труда увеличится в 2,1 раза.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Здравоохранение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в сфере здравоохранения позволит дополнительно охватить население численностью около 70 тыс. человек, что в свою очередь повысит доступность, эффективность и качество оказания квалифицированной, специализированной и неотложной медицинской помощи для проведения профилактической работы прикрепленному населению, улучшит здоровье населения, качество оказания медицинских услуг и снизит смертность с 4,4 до 4,1 умерших на 100 тыс. населения. В целом средняя продолжительность жизни увеличится до 73,5 лет.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Транспортная и инженерная инфраструктура.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дорог в удовлетворительном состоянии от общей протяженности в 2023 году увеличится с 53,7 % до 59,4 %. Уменьшатся транспортные заторы и разгрузится центральная часть города, увеличится пропускная способность улиц с 50 000 авт/сут. до 80 000 авт/сут. по сравнению с 2018 годом.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ЖКХ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2023 году доступ к централизованному водоснабжению вырастет с 93 % до 98 %, доступ к системе водоотведения – с 49,1 % до 75 %.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Обеспеченность природным газом населения города Шымкента вырастет с 91,6 % до 98 %.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11-и подстанций и внутренних подводящих сетей позволит увеличить уровень доступа населения к качественному и стабильному электроснабжению с 88,9 % до 96,2 %.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котельных и реконструкция теплосетей позволят улучшить качество подачи тепла, а также уменьшить износ теплосетей с 47,2 % до 37,3 %.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6. Жилье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2023 года включительно за счет всех источников финансирования планируется построить 319 многоэтажных домов (20 794 квартир или 2 109,3 тыс.м2), что обеспечит 20 794 семей собственным жильем.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Обеспеченность жильем на одного человека в 2023 году будет увеличена с 24,2 кв.м. (2017 год) до 27,1 кв.м.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7. Образование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строительства объектов образования дополнительно будет введено в эксплуатацию около 23 500 мест и это позволит полностью сократить к 2023 году количество функционирующих трехсменных школ, которых в настоящее время 19.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8. Спорт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граждан, систематически занимающихся физической культурой и спортом, в 2023 году достигнет 30 %. Развитие спортивных объектов благоприятно скажется на здоровье граждан, позволит привлечь большее количество населения к массовому спорту, достичь высоких спортивных результатов как на республиканском, так и на международных спортивных соревнованиях.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9. Культура</w:t>
      </w:r>
    </w:p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культуры позволят возродить историко-культурное наследие казахов, Цитадель как Древнее городище в качестве музея внесет свою лепту в улучшение архитектурного облика и культуры города.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город Шымкент объявлен культурной столицей СНГ. Планируются проведение фестивалей, форумов, концертов, представлений, празднование национального праздника "Наурыз", открытие проекта "Этно-ауыл". Прогнозируется большой поток туристов.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10. Промышленность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станет промышленно-индустриальным городом, в результате реализации проектов к 2023 году объем промышленного производства в номинальном выражении увеличится в 2 раза по сравнению с 2017 годом и составит 851 млрд.тенге, в том числе горнодобывающей – 0,8 млрд.тенге, обрабатывающей промышленности – 693 млрд.тенге, ИФО выпуска продукции обрабатывающей промышленности составит – 105 %, в том числе горнодобывающей – 102,5 %, обрабатывающей промышленности – 104 %.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обеспечены загрузки мощности действующих и новых предприятий и созданы порядка 4 500 рабочих мест.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11. Социальная защита населения</w:t>
      </w:r>
    </w:p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ростом промышленности к 2023 году ожидается снижение безработицы с 5,1 % до 4,9 %, будут оказаны меры социальной поддержки в количестве 120,1 тыс.человек, из них безработные – 45 тыс.человек (37,5 %), самозанятые – 75,1 тыс.человек (62,4 %).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12. Туризм</w:t>
      </w:r>
    </w:p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строительства и реконструкции объектов культуры, а также создания новых туристских якорных объектов, развития различных видов туризма увеличится количество привлекаемых туристов.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итоге до 2023 года количество туристов в прогнозе увеличится в 5 раз (до 900 тысяч), количество объектов размещения на 5 %, объем оказанных услуг на 70 %, объем инвестиций в 5 раз.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проведения мероприятий по реализации комплексного плана будут обеспечены компактная застройка территории города и ее оптимизация. Ожидаются достижение эффективного использования инженерно-транспортной, социальной инфраструктуры и создание благоприятных и комфортных условий для населения.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объемы расходов по мероприятиям, финансируемым за счет средств республиканского и местного бюджетов, будут уточняться при формировании и уточнении республиканского и местного бюджетов на соответствующий плановый период при представлении акиматом города Шымкента необходимой документации в соответствии с бюджетным законодательством;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объемы расходов по мероприятиям, финансируемым за счет частных инвестиций и средств государственно – частного партнерства, будут уточняться по ходу строительства объектов.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</w:p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районная котельная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 – местный бюджет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 – высоковольтная линия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 – частные инвестиции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ВРП – валовый региональный продукт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 – тепловой колодец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ТЭЦ – теплоэнергоцентр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подстанция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ГЧП – государственно-частное партнерство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ИФО – индекс физического объема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ОНС – откачивающая насосная станция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– Содружество Независимых Государств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ЖКХ – жилищно-коммунальное хозяйство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ж/м – жилой массив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