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559e5" w14:textId="c0559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30 декабря 2015 года № 1141 "О некоторых вопросах приватизации на 2016 –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июля 2019 года № 500.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2015 года № 1141 "О некоторых вопросах приватизации на 2016 – 2020 годы" (САПП Республики Казахстан, 2015 г., № 77-78-79, ст. 588) следующие изменения: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перечне крупных дочерних, зависимых организаций национальных управляющих холдингов, национальных компаний и иных юридических лиц, являющихся аффилированными с ними, предлагаемых к передаче в конкурентную среду в приоритетном порядке: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17.2, изложить в следующей редакции: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1424"/>
        <w:gridCol w:w="8777"/>
        <w:gridCol w:w="1154"/>
      </w:tblGrid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"КазМунайГаз", в составе которого:</w:t>
            </w:r>
          </w:p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IPO</w:t>
            </w:r>
          </w:p>
          <w:bookmarkEnd w:id="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"Урихтау Оперейтинг"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"Павлодарский нефтехимический завод"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 KazMunaiGas N.V., в составе которого: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"ПетроКазахстан Ойл Продактс"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"Атырауский нефтеперерабатывающий завод", в составе которого: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"Парк хранения сжиженного газа"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"РТИ АНПЗ"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"KMG Automation"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"Тениз Сервис", в составе которого: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"KAZ M-I"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KMG International N.V., в составе которого: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Rompetrol Exploration &amp; Production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Rompetrol Drilling SLR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Benon Rompetrol LLC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Rompetrol Well Services S.A.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KazMunayGas Engineering B.V.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Palplast S.A.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Rompetrol Logistics SRL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7.8)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Global Security Sistem S.A.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7.9)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Rominserv Valves IAIFO SRL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7.10)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Rompetrol Petrochemical SRL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7.11)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 KMG Singapore Pte Ltd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7.12)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Byron Shipping LTD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"НМСК "Казмортрансфлот", в составе которого: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Alatau Shipping Ltd.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Altai Shipping Ltd.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Kazmortransflot Ltd.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Kazmortransflot UK Ltd.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19.4, изложить в следующей редакции: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9"/>
        <w:gridCol w:w="875"/>
        <w:gridCol w:w="7918"/>
        <w:gridCol w:w="2338"/>
      </w:tblGrid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"Самрук-Энерго", в составе которого:</w:t>
            </w:r>
          </w:p>
        </w:tc>
        <w:tc>
          <w:tcPr>
            <w:tcW w:w="2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IPO / продажа стратегическому инвестору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"Экибастузская ГРЭС-1 имени Булата Нуржанова"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"Станция Экибастузская ГРЭС-2"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Forum Muider BV (товарищество с ограниченной ответственностью "Богатырь Көмiр")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"Алматинские электрические станции"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"Алатау Жарык Компаниясы"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"Алматыэнергосбыт"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21.6, изложить в следующей редакции: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6"/>
        <w:gridCol w:w="1813"/>
        <w:gridCol w:w="2702"/>
        <w:gridCol w:w="5189"/>
      </w:tblGrid>
      <w:tr>
        <w:trPr>
          <w:trHeight w:val="30" w:hRule="atLeast"/>
        </w:trPr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"Казпочта"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IPO / продажа стратегическому инвестору</w:t>
            </w:r>
          </w:p>
        </w:tc>
      </w:tr>
    </w:tbl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25.10, 26.11, 27.12, 31.16, 44.29, 45.30 и 48.33, исключить.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