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4d86" w14:textId="94f4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Федеративной Республикой Бразилия о взаимной правовой помощи по уголовным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2019 года № 502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 и Федеративной Республикой Бразилия о взаимной правовой помощи по уголовным делам".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Договора между Республикой Казахстан и Федеративной Республикой Бразилия о взаимной правовой помощи по уголовным делам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Республикой Казахстан и Федеративной Республикой Бразилия о взаимной правовой помощи по уголовным делам, совершенный в Астане 20 июня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