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93fe" w14:textId="98293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открытии Посольства Республики Казахстан в Португальской Республике"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июля 2019 года № 506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"Об открытии Посольства Республики Казахстан в Португальской Республике".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открытии Посольства Республики Казахстан в Португальской Республике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Открыть в Португальской Республике Посольство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необходимые меры, вытекающие из настоящего Указа.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