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344e" w14:textId="5ab3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реорганизации Консульства Республики Казахстан в городе Таллинне (Эстонская Республика)"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2019 года № 508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реорганизации Консульства Республики Казахстан в городе Таллинне (Эстонская Республика)".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реорганизации Консульства Республики Казахстан в городе Таллинне (Эстонская Республика)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Консульство Республики Казахстан в городе Таллинне (Эстонская Республика) путем преобразования в Посольство Республики Казахстан в Эстонской Республике.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