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9dd7" w14:textId="8609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2019 года № 525.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525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2009 года № 1482 "О некоторых вопросах предоставления жилищ из жилищного фонда государственных предприятий" (САПП Республики Казахстан, 2009 г., № 40, ст. 391).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2009 года № 2082 "Об утверждении Правил ведения Государственного градостроительного кадастра Республики Казахстан" (САПП Республики Казахстан, 2009 г., № 58, ст. 507).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707 "О внесении изменения в постановление Правительства Республики Казахстан от 30 сентября 2009 года № 1482 "О некоторых вопросах предоставления жилищ из жилищного фонда государственных предприятий" (САПП Республики Казахстан, 2012 г., № 54, ст. 727).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