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605e" w14:textId="88b6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2019 года № 533.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29 сентября 2017 года № 607 дсп "О принятии долей участия в республиканскую собственность"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533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"Восточно-Казахстанская область" дополнить строками, порядковые номера 165-18 и 165-19,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"165-18. ТОО "АЭС Усть-Каменогорская ГЭС"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165-19. ТОО "АЭС Шульбинская ГЭС".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энергетики Республики Казахстан" дополнить строками, порядковые номера 20-14 и 20-15,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"20-14. Товарищество с ограниченной ответственностью "АЭС Усть- Каменогорская ГЭС".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20-15. Товарищество с ограниченной ответственностью "АЭС Шульбинская ГЭС".".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(САПП Республики Казахстан, 2008 г., № 31, ст. 330):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"Пакеты акций (доли участия, паи) в юридических лицах, в собственности которых находятся стратегические объекты" дополнить строками, порядковые номера 80 и 81,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4"/>
        <w:gridCol w:w="9516"/>
      </w:tblGrid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доли участия ТОО "АЭС Усть-Каменогорская ГЭС"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доли участия ТОО "АЭС Шульбинская ГЭС"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"Водохозяйственные сооружения" дополнить строками, порядковые номера 5 и 6,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6927"/>
      </w:tblGrid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комплекс Шульбинской ГЭС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комплекс Усть-Каменогорской ГЭС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 и 12, исключить;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"Водохозяйственные сооружения":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исключить.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(САПП Республики Казахстан, 2014 г., № 55-56, ст. 544):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энергетики Республики Казахстан" дополнить строками, порядковые номера 8 и 9, следующего содержания: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Товарищество с ограниченной ответственностью "АЭС Усть- Каменогорская ГЭС".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Товарищество с ограниченной ответственностью "АЭС Шульбинская ГЭС".".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