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c7b" w14:textId="25c7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декабря 2018 года № 869 "О Плане законопроектных работ Правительства Республики Казахстан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Ремпублики Казахстан от 26 июля 2019 года № 540.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869 "О Плане законопроектных работ Правительства Республики Казахстан на 2019 год"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2019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6523"/>
        <w:gridCol w:w="592"/>
        <w:gridCol w:w="592"/>
        <w:gridCol w:w="592"/>
        <w:gridCol w:w="592"/>
        <w:gridCol w:w="1705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лотерей и лотерейной деятельности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23-2,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5058"/>
        <w:gridCol w:w="553"/>
        <w:gridCol w:w="553"/>
        <w:gridCol w:w="553"/>
        <w:gridCol w:w="554"/>
        <w:gridCol w:w="1595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культуры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