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17b29" w14:textId="5c17b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реорганизации Консульства Республики Казахстан в городе Джидде (Королевство Саудовская Аравия)"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июля 2019 года № 542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реорганизации Консульства Республики Казахстан в городе Джидде (Королевство Саудовская Аравия)".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реорганизации Консульства Республики Казахстан в городе Джидде (Королевство Саудовская Аравия)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Консульство Республики Казахстан в городе Джидде (Королевство Саудовская Аравия) путем преобразования в Генеральное консульство Республики Казахстан в городе Джидде (Королевство Саудовская Аравия).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принять необходимые меры, вытекающие из настоящего Указа.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