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f1f2" w14:textId="e4af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Государственного фонда фильмов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кинематографии"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16.03.2023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"Национальная киностудия "Казахфильм" имени Шакена Айманова" юридическим лицом, осуществляющим мероприятия, направленные на обеспечение сохранности, хранение, копирование, тиражирование, прокат и показ киноколлекции Государственного фонда фильмов.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20.03.2024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 в установленном законодательством порядке принять меры по реализации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"Лимит штатной численности":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цифры "141" заменить цифрами "140";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цифры "27" заменить цифрами "28".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82 "Об определении Государственного фонда фильмов" (САПП Республики Казахстан, 2012 г., № 24, ст. 342).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