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72f9d" w14:textId="dc72f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главы Постоянного представительства Постоянного секретариата Межправительственной комиссии ТРАСЕКА в Республике Казахстан (Национального секретаря)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июля 2019 года № 553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Основного многостороннего соглашения о международном транспорте по развитию коридора Европа – Кавказ – Азия от 8 сентября 1998 года и статьей 6 Положения о Постоянном секретариате Межправительственной комиссии ТРАСЕКА, утвержденного Межправительственной комиссией ТРАСЕКА 13 октября 2010 года,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Назначить Дженалинова Рустана Жанатовича главой Постоянного представительства Постоянного секретариата Межправительственной комиссии ТРАСЕКА в Республике Казахстан (Национальным секретарем).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уведомить Постоянный секретариат Межправительственной комиссии ТРАСЕКА о принятом решении.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мая 2017 года № 255 "О назначении главы Постоянного представительства Постоянного секретариата Межправительственной комиссии ТРАСЕКА в Республике Казахстан (Национального секретаря)".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