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adb1" w14:textId="3e8a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октября 2018 года № 682 "О переводе отдельных участков земель лесного фонда в земли других категорий"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2019 года № 556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2018 года № 682 "О переводе отдельных участков земель лесного фонда в земли других категорий"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Товариществу с ограниченной ответственностью "Казахстанско-французское совместное предприятие "КАТКО"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учреждения.".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