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3b07" w14:textId="fbf3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2019 года № 562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общей площадью 9,953 гектара из земель лесного фонда коммунального государственного учреждения "Карагандинское хозяйство по охране лесов и животного мира" Управления природных ресурсов и регулирования природопользования Карагандинской области (далее – учреждение)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Карагандинской области в установленном законодательством Республики Казахстан порядке обеспечить предоставление республиканскому государственному учреждению "Комитет автомобильных дорог Министерства индустрии и инфраструктурного развития Республики Казахстан" (далее – комитет) земельных участков,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для реконструкции коридора Центр-Юг "Астана-Караганды-Балхаш-Алматы" автомобильной дороги "Граница РФ (на Екатеринбург)-Алматы", участок Караганды-Темиртау, 1444–1457,4 км.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в соответствии с действующим законодательством Республики Казахстан возместить в доход республиканского бюджета потери и убытки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указанного учреждения.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2019 года № 562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</w:t>
      </w:r>
      <w:r>
        <w:br/>
      </w:r>
      <w:r>
        <w:rPr>
          <w:rFonts w:ascii="Times New Roman"/>
          <w:b/>
          <w:i w:val="false"/>
          <w:color w:val="000000"/>
        </w:rPr>
        <w:t>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8"/>
        <w:gridCol w:w="1553"/>
        <w:gridCol w:w="1847"/>
        <w:gridCol w:w="1847"/>
        <w:gridCol w:w="1847"/>
        <w:gridCol w:w="1848"/>
      </w:tblGrid>
      <w:tr>
        <w:trPr>
          <w:trHeight w:val="30" w:hRule="atLeast"/>
        </w:trPr>
        <w:tc>
          <w:tcPr>
            <w:tcW w:w="3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гектаров</w:t>
            </w:r>
          </w:p>
          <w:bookmarkEnd w:id="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</w:t>
            </w:r>
          </w:p>
          <w:bookmarkEnd w:id="7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прогалина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овраг</w:t>
            </w:r>
          </w:p>
        </w:tc>
      </w:tr>
      <w:tr>
        <w:trPr>
          <w:trHeight w:val="30" w:hRule="atLeast"/>
        </w:trPr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"Карагандинское хозяйство по охране лесов и животного мира" Управления природных ресурсов и регулирования природопользования Карагандинской области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9,953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3,5522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2,3016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1,1798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2,9194</w:t>
            </w:r>
          </w:p>
        </w:tc>
      </w:tr>
      <w:tr>
        <w:trPr>
          <w:trHeight w:val="30" w:hRule="atLeast"/>
        </w:trPr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9,953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3,5522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2,3016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1,1798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