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47aa" w14:textId="e104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20 апреля 2015 года № 243 "Об утверждении Программы упрощения формальностей при международных воздушных перевозках, представляющей собой совокупность мер, призванных содействовать установлению процедур в целях упрощения формальностей в гражданской авиации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2019 года № 582.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2015 года № 243 "Об утверждении Программы упрощения формальностей при международных воздушных перевозках, представляющей собой совокупность мер, призванных содействовать установлению процедур в целях упрощения формальностей в гражданской авиации Республики Казахстан" (САПП Республики Казахстан 2015 г., № 22, ст. 132)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упрощения формальностей при международных воздушных перевозках, представляющей собой совокупность мер, призванных содействовать установлению процедур в целях упрощения формальностей в гражданской авиации Республики Казахстан, утвержденной указанным постановлением: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несопровождаемый багаж – багаж, который не перевозится на том же воздушном судне, на котором находится лицо, являющееся его владельцем, и оформляется как авиагруз;";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"40) удостоверение члена экипажа – документ установленного образца, который выдается членам экипажа, инженерно-техническому составу, обеспечивающим техническое сопровождение полетов, и персоналу, обеспечивающему безопасность гражданского воздушного судна в полете;";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42) и 43)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"42) уполномоченный орган в сфере гражданской авиации – центральный исполнительный орган,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уполномоченная организация в сфере гражданской авиации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 Уполномоченная организация в сфере гражданской авиации выдает летному персоналу эксплуатантов Республики Казахстан и иностранного государства удостоверение члена экипажа и создает соответствующие условия для их выдачи без задержки.";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"64. Уполномоченная организация в сфере гражданской авиации выдает авиационным инспекторам уполномоченной организации в сфере гражданской авиации, осуществляющим контрольные и надзорные функции, удостоверение авиационного инспектора гражданской авиации. При предъявлении удостоверения авиационного инспектора гражданской авиации авиационные инспектора допускаются во все контролируемые зоны аэропорта (аэродрома).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Авиационным инспекторам, осуществляющим перронные проверки гражданских воздушных судов иностранных экплуатантов и проверки по линии авиационной безопасности, удостоверение авиационного инспектора гражданской авиации выдается по согласованию с уполномоченным органом, осуществляющим защиту и охрану Государственной границы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удостоверения авиационного инспектора гражданской авиации утверждается уполномоченным органом в сфере гражданской авиации.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Авиационным инспекторам при выполнении ими своих служебных обязанностей в салоне воздушного судна необходимо иметь при себе удостоверение авиационного инспектора гражданской авиации, приказ о назначении проверки и проверочный лист, а при международных рейсах дополнительно иметь действительный паспорт и копию маршрута поездки инспектора.";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"162. В каждом аэропорту в соответствии с настоящей Программой разрабатываются программы по упрощению формальностей аэропортов, которые согласовываются с уполномоченной организацией в сфере гражданской авиации.".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августа 2019 года, за исключением абзацев пятого, седьмого, девятого пункта 1 настоящего постановления, которые вводятся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Мамин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