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a163" w14:textId="5c8a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некоторых вопросах реализации Указа Президента Республики Казахстан от 23 марта 2019 года № 6 "О переименовании города Астаны - столицы Республики Казахстан в город Нур-Султан - столицу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2019 года № 589.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некоторых вопросах реализации Указа Президента Республики Казахстан от 23 марта 2019 года №6 "О переименовании города Астаны - столицы Республики Казахстан в город Нур-Султан - столицу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некоторых вопросах реализации Указа Президента Республики Казахстан от 23 марта 2019 года № 6 "О переименовании города Астаны — столицы Республики Казахстан в город Нур-Султан - столицу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года № 6 "О переименовании города Астаны - столицы Республики Казахстан в город Нур-Султан - столицу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города Астаны в суд города Нур-Султана;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районные и приравненные к ним суды города Астаны в районные и приравненные к ним суды города Нур-Султана.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Считать председателей и судей переименуемых судов председателями и судьями переименованных судов.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указы Президента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Казахстан, Верховному Суду Республики Казахстан, Высшему Судебному Совету Республики Казахстан и государственным органам, непосредственно подчиненным и подотчетным Президенту Республики Казахстан, принять меры, вытекающие из настоящего Указа.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указы Президента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Указе Президента Республики Казахстан от 1 апреля 1996 года № 2922 "Об утверждении Положения о Комитете национальной безопасности Республики Казахстан":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национальной безопасности Республики Казахстан, утвержденном вышеназванным Указом: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Юридический адрес Комитета национальной безопасности: 010000, Республика Казахстан, город Нур-Султан, улица Сыганак, 20.";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территориальных органов, находящихся в ведении Комитета национальной безопасности и его ведомств, утвержденном вышеназванным Указом: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Департамент Комитета национальной безопасности Республики Казахстан по городу Нур-Султану (секретно).";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учреждений, находящихся в ведении Комитета национальной безопасности и его ведомств, утвержденном вышеназванным Указом: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Центральный военный госпиталь с поликлиникой Комитета национальной безопасности Республики Казахстан в городе Нур-Султане.".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ноября 1996 года № 3205 "Об утверждении Положения о Центральной избирательной комиссии Республики Казахстан" (САПП Республики Казахстан, 1996 г., № 44, ст. 424):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Центральной избирательной комиссии Республики Казахстан, утвержденном вышеназванным Указом: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Комиссии: 010000, Республика Казахстан, город Нур-Султан, улица Бейбитшилик, 4.".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августа 1997 года № 3614 "Об утверждении Положения о Казахстанском институте стратегических исследований при Президенте Республики Казахстан" (САПП Республики Казахстан, 1997 г., № 36, ст. 337):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Казахстанском институте стратегических исследований при Президенте Республики Казахстан, утвержденном вышеназванным Указом: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3 изложить в следующей редакции: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"Местонахождение Института - Республика Казахстан, г. Нур-Султан.".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декабря 1999 года № 282 "Вопросы Пограничной службы Комитета национальной безопасности Республики Казахстан":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Пограничной службе Комитета национальной безопасности Республики Казахстан, утвержденном вышеназванным Указом: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Пограничной службы: 010000, Республика Казахстан, город Нур-Султан, улица Желтоксан, 48.".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апреля 2000 года № 378 "О некоторых вопросах Управления Делами Президента Республики Казахстан" (САПП Республики Казахстан, 2000 г., № 20, ст. 218):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Делами Президента Республики Казахстан, утвержденном вышеназванным Указом: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Местонахождение Управления Делами Президента Республики Казахстан: 010000, Республика Казахстан, г. Нур-Султан, район Есиль, проспект Мәңгілік Ел, дом 8.".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 (САПП Республики Казахстан, 2004 г., № 17, ст. 212):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должностей политических государственных служащих и иных должностных лиц, назначаемых Президентом Республики Казахстан или по согласованию с ним, избираемых по его представлению, а также назначаемых по согласованию с Администрацией Президента Республики Казахстан, утвержденном вышеназванным Указом: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2852"/>
        <w:gridCol w:w="2852"/>
        <w:gridCol w:w="3150"/>
      </w:tblGrid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Астаны, Алматы и Шымкента, областей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маслихатами соответственно городов Астаны, Алматы и Шымкента, областей</w:t>
            </w:r>
          </w:p>
        </w:tc>
      </w:tr>
      <w:tr>
        <w:trPr>
          <w:trHeight w:val="30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Председатели ревизионных комиссий городов Астаны, Алматы и Шымкента, областей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маслихатами соответствующей области, города республиканского значения, столицы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 Счетного комитета по контролю за исполнением республиканского бюджета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  <w:bookmarkEnd w:id="42"/>
        </w:tc>
      </w:tr>
    </w:tbl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997"/>
        <w:gridCol w:w="2997"/>
        <w:gridCol w:w="2997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республиканского значения и столицы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маслихатами соответственно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Председатели ревизионных комиссий областей, городов республиканского значения и столицы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маслихатами соответствующей области, городов республиканского значения и столицы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 Счетного комитета по контролю за исполнением республиканского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  <w:bookmarkEnd w:id="45"/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4"/>
        <w:gridCol w:w="4440"/>
        <w:gridCol w:w="366"/>
        <w:gridCol w:w="740"/>
      </w:tblGrid>
      <w:tr>
        <w:trPr>
          <w:trHeight w:val="30" w:hRule="atLeast"/>
        </w:trPr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акимов, руководители аппаратов  акимов городов Астаны, Алматы и Шымкента, областей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акимами городов Астаны, Алматы и Шымкента, областей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  <w:bookmarkEnd w:id="49"/>
        </w:tc>
      </w:tr>
    </w:tbl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3"/>
        <w:gridCol w:w="4302"/>
        <w:gridCol w:w="395"/>
        <w:gridCol w:w="800"/>
      </w:tblGrid>
      <w:tr>
        <w:trPr>
          <w:trHeight w:val="30" w:hRule="atLeast"/>
        </w:trPr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акимов, руководители аппаратов акимов областей, городов республиканского значения и столицы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акимами областей, городов республиканского значения и столицы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  <w:bookmarkEnd w:id="53"/>
        </w:tc>
      </w:tr>
    </w:tbl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6"/>
        <w:gridCol w:w="1366"/>
        <w:gridCol w:w="1366"/>
        <w:gridCol w:w="1892"/>
      </w:tblGrid>
      <w:tr>
        <w:trPr>
          <w:trHeight w:val="30" w:hRule="atLeast"/>
        </w:trPr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Прокуроры городов Астаны, Алматы и Шымкента, областей и приравненные к ним прокуроры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Генеральным Прокурором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Генеральным Прокурором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Комиссией*</w:t>
            </w:r>
          </w:p>
        </w:tc>
      </w:tr>
    </w:tbl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0"/>
        <w:gridCol w:w="1426"/>
        <w:gridCol w:w="1427"/>
        <w:gridCol w:w="1977"/>
      </w:tblGrid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Прокуроры областей, городов республиканского значения и столицы и приравненные к ним прокуроры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Генеральным Прокурором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Генеральным Прокурором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Комиссией*</w:t>
            </w:r>
          </w:p>
        </w:tc>
      </w:tr>
    </w:tbl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3"/>
        <w:gridCol w:w="735"/>
        <w:gridCol w:w="364"/>
        <w:gridCol w:w="4938"/>
      </w:tblGrid>
      <w:tr>
        <w:trPr>
          <w:trHeight w:val="30" w:hRule="atLeast"/>
        </w:trPr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 КНБ городов Астаны, Алматы и Шымкента, областных департаментов КНБ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  <w:bookmarkEnd w:id="63"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 или по его поручению с Руководителем Администрации ;</w:t>
            </w:r>
          </w:p>
        </w:tc>
      </w:tr>
    </w:tbl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9"/>
        <w:gridCol w:w="910"/>
        <w:gridCol w:w="450"/>
        <w:gridCol w:w="4901"/>
      </w:tblGrid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 КНБ областей, городов республиканского значения и столицы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  <w:bookmarkEnd w:id="6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 или по его поручению с Руководителем Администрации</w:t>
            </w:r>
          </w:p>
        </w:tc>
      </w:tr>
    </w:tbl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4"/>
        <w:gridCol w:w="4158"/>
        <w:gridCol w:w="1559"/>
        <w:gridCol w:w="1559"/>
      </w:tblGrid>
      <w:tr>
        <w:trPr>
          <w:trHeight w:val="30" w:hRule="atLeast"/>
        </w:trPr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 полиции городов Астаны, Алматы и Шымкента, областей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акимами городов Астаны, Алматы и Шымкента, областей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Комиссией*</w:t>
            </w:r>
          </w:p>
        </w:tc>
      </w:tr>
    </w:tbl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9"/>
        <w:gridCol w:w="4007"/>
        <w:gridCol w:w="1677"/>
        <w:gridCol w:w="1677"/>
      </w:tblGrid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Департаментов полиции областей, городов республиканского значения и столицы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акимами областей, городов республиканского значения и столицы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Комиссией*</w:t>
            </w:r>
          </w:p>
        </w:tc>
      </w:tr>
    </w:tbl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6"/>
        <w:gridCol w:w="1060"/>
        <w:gridCol w:w="1061"/>
        <w:gridCol w:w="2043"/>
      </w:tblGrid>
      <w:tr>
        <w:trPr>
          <w:trHeight w:val="30" w:hRule="atLeast"/>
        </w:trPr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департаментов Комитета государственных доходов Министерства финансов по городам Астане, Алматы и Шымкенту, областям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 Министром, Руководителем Администрации</w:t>
            </w:r>
          </w:p>
        </w:tc>
      </w:tr>
      <w:tr>
        <w:trPr>
          <w:trHeight w:val="30" w:hRule="atLeast"/>
        </w:trPr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департаментов экономических расследований Комитета по финансовому мониторингу Министерства финансов по городам Астане, Алматы и Шымкенту, областям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Комиссией*</w:t>
            </w:r>
          </w:p>
        </w:tc>
      </w:tr>
      <w:tr>
        <w:trPr>
          <w:trHeight w:val="30" w:hRule="atLeast"/>
        </w:trPr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председателя, заместители председателя Комитета по чрезвычайным ситуациям, начальники департаментов по чрезвычайным ситуациям городов Астаны, Алматы и Шымкента, областей Министерства внутренних дел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  <w:bookmarkEnd w:id="77"/>
        </w:tc>
      </w:tr>
    </w:tbl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6"/>
        <w:gridCol w:w="1114"/>
        <w:gridCol w:w="1114"/>
        <w:gridCol w:w="1836"/>
      </w:tblGrid>
      <w:tr>
        <w:trPr>
          <w:trHeight w:val="3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департаментов Комитета государственных доходов Министерства финансов по областям, городам республиканского значения и столице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Премьер-Министром, Руководителем Администрации</w:t>
            </w:r>
          </w:p>
        </w:tc>
      </w:tr>
      <w:tr>
        <w:trPr>
          <w:trHeight w:val="3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департаментов экономических расследований Комитета по финансовому мониторингу Министерства финансов по областям, городам республиканского значения и столице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Комиссией*</w:t>
            </w:r>
          </w:p>
        </w:tc>
      </w:tr>
      <w:tr>
        <w:trPr>
          <w:trHeight w:val="30" w:hRule="atLeast"/>
        </w:trPr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председателя, заместители председателя Комитета по чрезвычайным ситуациям, начальники департаментов по чрезвычайным ситуациям областей, городов республиканского значения и столицы Министерства внутренних дел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Министром внутренних дел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</w:t>
            </w:r>
          </w:p>
          <w:bookmarkEnd w:id="81"/>
        </w:tc>
      </w:tr>
    </w:tbl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6"/>
        <w:gridCol w:w="1631"/>
        <w:gridCol w:w="496"/>
        <w:gridCol w:w="3517"/>
      </w:tblGrid>
      <w:tr>
        <w:trPr>
          <w:trHeight w:val="30" w:hRule="atLeast"/>
        </w:trPr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департаментов юстиции городов Астаны, Алматы и Шымкента областей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ответственным секретарем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Администрации, Министром юстиции</w:t>
            </w:r>
          </w:p>
        </w:tc>
      </w:tr>
    </w:tbl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6"/>
        <w:gridCol w:w="1631"/>
        <w:gridCol w:w="496"/>
        <w:gridCol w:w="3517"/>
      </w:tblGrid>
      <w:tr>
        <w:trPr>
          <w:trHeight w:val="30" w:hRule="atLeast"/>
        </w:trPr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департаментов юстиции областей, городов республиканского значения и столицы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ответственным секретарем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 Администрации, Министром юстиции</w:t>
            </w:r>
          </w:p>
        </w:tc>
      </w:tr>
    </w:tbl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порядке согласования, назначения на должность и освобождения от должности политических государственных служащих и иных должностных лиц Республики Казахстан, утвержденном вышеназванным Указом: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руководящим должностным лицам местных исполнительных государственных органов - акимами областей, городов республиканского значения и столицы;";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председателям ревизионных комиссий областей, городов республиканского значения и столицы - Председателем Счетного комитета по контролю за исполнением республиканского бюджета;";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17: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1) изложить в следующей редакции: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"заместители Председателя Комитета национальной безопасности, директор Службы правительственной связи, начальники служб и их заместители, начальники департаментов служб, департаментов центрального аппарата, департаментов при центральном аппарате, департаментов городов республиканского значения и столицы, областных департаментов КНБ, Академии КНБ;";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3) изложить в следующей редакции: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"председатель, первый заместитель председателя, заместители председателя Комитета по чрезвычайным ситуациям, начальники департаментов по чрезвычайным ситуациям областей, городов республиканского значения и столицы Министерства внутренних дел;";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18 изложить в следующей редакции: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"заместители председателя Комитета государственных доходов Министерства финансов; руководители департаментов Комитета государственных доходов Министерства финансов по областям, городам республиканского значения и столицы;";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19: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изложить в следующей редакции: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"заместители Генерального Прокурора, прокуроры областей, городов республиканского значения и столицы, другие приравненные к ним прокуроры; председатель Комитета по правовой статистике и специальным учетам Генеральной прокуратуры; ректор, первый проректор Академии правоохранительных органов при Генеральной прокуратуре;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Министра внутренних дел, Главнокомандующий Национальной гвардией Республики Казахстан, его заместители, председатели комитетов Министерства внутренних дел; заместители председателя Комитета уголовно-исполнительной системы Министерства внутренних дел; командующие региональными командованиями, первые заместители командующих региональными командованиями - начальники штабов Национальной гвардии; начальники Алматинской, Карагандинской и Костанайской академий Министерства внутренних дел, начальники департамента полиции на транспорте, департаментов криминальной полиции, следствия, по противодействию наркопреступности, департаментов полиции областей, городов республиканского значения и столицы Министерства внутренних дел; начальники департаментов уголовно-исполнительной системы областей, городов республиканского значения и столицы Министерства внутренних дел;";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Комитета по финансовому мониторингу Министерства финансов, курирующий правоохранительную деятельность, руководители департаментов экономических расследований Комитета по финансовому мониторингу Министерства финансов по областям, городам республиканского значения и столицы;";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21 изложить в следующей редакции: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"заместители Министра юстиции, ответственный секретарь, руководители департаментов юстиции областей, городов республиканского значения и столицы Министерства юстиции;";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23 изложить в следующей редакции: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"заместители акимов, руководители аппаратов акимов областей, городов республиканского значения и столицы; председатели ревизионных комиссий областей, городов республиканского значения и столицы; акимы районов областей, городов областного значения, акимы районов в городах.".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августа 2002 года № 917 "Об утверждении Положения о Счетном комитете по контролю за исполнением республиканского бюджета" (САПП Республики Казахстан, 2002 г., № 26, ст. 273):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Счетном комитете по контролю за исполнением республиканского бюджета, утвержденном вышеназванным Указом: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Счетного комитета:010000, Республика Казахстан, город Нур-Султан, район Есиль, проспект Мәңгілік Ел, дом 8.".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декабря 2002 года № 992 "О создании Национального центра по правам человека":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Национальном центре по правам человека, утвержденном вышеназванным Указом: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Юридический адрес Национального центра:      010000, город Нур-Султан, улица Бейбитшилик, 2.".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марта 2003 года № 1050 "Об образовании Комитета по правовой статистике и специальным учетам Генеральной прокуратуры Республики Казахстан" (САПП Республики Казахстан, 2003 г., № 12, ст. 130):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по правовой статистике и специальным учетам Генеральной прокуратуры Республики Казахстан, утвержденном вышеназванным Указом: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Комитет имеет управления по правовой статистике и специальным учетам в областях, городах республиканского значения и столице и приравненные к ним специализированные подразделения (далее - территориальные органы), которые в своей деятельности подчиняются председателю Комитета.";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Комитета: 010000, город Нур-Султан, ул. Мәскеу, 34.".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2006 года № 198 "О Комиссии по вопросам гражданства при Президенте Республики Казахстан" (САПП Республики Казахстан, 2006 г., № 38, ст. 421):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Комиссии по вопросам гражданства при Президенте Республики Казахстан, утвержденном вышеназванным Указом: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21 изложить в следующей редакции: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Органы внутренних дел по месту жительства заявителя направляют оформленные материалы в департаменты полиции областей, городов республиканского значения и столицы, которые согласовывают их с соответствующими органами национальной безопасности.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с мнением органов национальной безопасности департаменты полиции областей, городов республиканского значения и столицы направляют в Министерство внутренних дел, которое составляет свое заключение и представляет его вместе с материалами рабочему органу Комиссии.".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2006 года № 201 "Об утверждении Государственного протокола Республики Казахстан" (САПП Республики Казахстан, 2006 г., № 39, ст. 428):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протоколе Республики Казахстан, утвержденном вышеназванным Указом: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46 изложить в следующей редакции: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Гость в сопровождении закрепленного должностного лица прибывает к монументу защитникам Отечества (далее - монумент). Гостя у монумента встречают начальник почетного караула и аким города Нур-Султана (заместитель акима).";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48 изложить в следующей редакции: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Далее аким города Нур-Султана (заместитель акима) знакомит гостя с комплексом монумента. После осмотра комплекса гость в сопровождении начальника почетного караула проходит к специально отведенному месту для просмотра торжественного прохождения роты почетного караула.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Затем гость в сопровождении акима города Нур-Султана (заместителя акима) направляется к месту посадки дерева. По завершении церемонии посадки дерева делегация направляется к кортежу и отъезжает.";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96 изложить в следующей редакции: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"96. Торжественная церемония вступления в должность избранного Президента (инаугурация) проводится во вторую среду января года, следующего за годом его избрания.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Инаугурация проводится в городе Нур-Султане.";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98 изложить в следующей редакции: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"98. Также на инаугурации вправе присутствовать Премьер-Министр Республики Казахстан, Государственный секретарь Республики Казахстан и Руководитель Администрации Президента, члены Правительства, руководители иных центральных государственных органов Республики Казахстан, акимы областей, городов республиканского значения и столицы, главы иностранных государств и правительств, представители дипломатического корпуса, аккредитованные в Казахстане, представители казахстанской и международной общественности, отечественных и иностранных СМИ.";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112 и 113 изложить в следующей редакции: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"112. При отбытии (прибытии) Президента в иностранное государство (из иностранного государства) в проводах (встрече) в аэропорту города Нур-Султана участвуют Премьер-Министр Республики Казахстан, Руководитель Администрации Президента и аким города Нур-Султана.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 проводах (встрече) Президента в регион страны в аэропорту города Нур-Султана участвуют Премьер-Министр, Руководитель Администрации Президента и аким города Нур-Султана, а в регионах - аким области, аким города областного значения или аким города республиканского значения.";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120 изложить в следующей редакции: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"120. У трапа самолета главу иностранного правительства встречают/провожают закрепленное должностное лицо (уровень, приравненный к заместителю Министра) Республики Казахстан (в случае наличия двусторонней межправительственной комиссии - представитель соответствующей межправительственной комиссии), директор Департамента Министерства иностранных дел, Посол Республики Казахстан в стране гостя (по согласованию) и заместитель акима города Нур-Султана. В случае прибытия гостя с супругой/супругом, ее/его встречает/провожает и сопровождает другое закрепленное должностное лицо (соответствующего пола).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трапа самолета девушка в казахском национальном костюме вручает гостю цветы (в случае, если гостя сопровождает супруга (супруг), девушка и юноша в казахских национальных костюмах вручают гостю и супруге (супругу) цветы).";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146 изложить в следующей редакции: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"146. Программа рабочей поездки Премьер-Министра по стране предусматривает проведение следующих мероприятий: проводы (встречи) в городе Нур-Султане и на местах, посещение промышленных и других социально значимых объектов.";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178 изложить в следующей редакции: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рабочих поездках Государственного секретаря Республики Казахстан по стране предусматриваются проведение и обеспечение ряда протокольных мероприятий: проводы (встречи) в городе Нур-Султане и на местах, составление программы пребывания.";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194 изложить в следующей редакции: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"194. По прибытии (отбытии) в/из город(а) Нур-Султан(а) Посла встречает (провожает) сотрудник Службы государственного протокола Министерства иностранных дел и обеспечивает услуги VIP-зала аэропорта для Посла и членов его семьи без взимания платы.".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марта 2008 года № 552 "Об утверждении Положения об Администрации Президента Республики Казахстан" (САПП Республики Казахстан, 2008 года, №12-13, ст. 116):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Администрации Президента Республики Казахстан, утвержденном вышеназванным Указом: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Юридический адрес Администрации: Республика Казахстан, город Нур-Султан, район Есиль, резиденция "Акорда".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ноября 2010 года № 1093 "Об утверждении Положения о Департаменте по обеспечению деятельности судов при Верховном Суде Республики Казахстан (аппарате Верховного Суда Республики Казахстан)" (САПП Республики Казахстан, 2010 г., №60, ст. 589):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Департаменте по обеспечению деятельности судов при Верховном Суде Республики Казахстан (аппарате Верховного Суда Республики Казахстан), утвержденном вышеназванным Указом: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адрес: 010000, город Нур-Султан, левый берег реки Ишим, улица Динмухамеда Кунаева, 39.";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территориальных органов, находящихся в ведении Департамента, утвержденном вышеназванным Указом: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Республиканское государственное учреждение "Администратор судов по городу Нур-Султану Департамента по обеспечению деятельности судов при Верховном Суде Республики Казахстан (аппарата Верховного Суда Республики Казахстан)".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мая 2011 года № 67 "О совершенствовании органов внешнего государственного финансового кот роля в регионах" (САПП Республики Казахстан, 2011 г., № 37, ст. 438):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создаваемых государственных учреждений, утвержденном вышеназванным Указом: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Государственное учреждение "Ревизионная комиссия по городу Нур-Султану".";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ревизионных комиссий областей, столицы, городов республиканского значения, утвержденных вышеназванным Указом: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0"/>
        <w:gridCol w:w="7480"/>
      </w:tblGrid>
      <w:tr>
        <w:trPr>
          <w:trHeight w:val="30" w:hRule="atLeast"/>
        </w:trPr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</w:tr>
    </w:tbl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5"/>
        <w:gridCol w:w="6535"/>
      </w:tblGrid>
      <w:tr>
        <w:trPr>
          <w:trHeight w:val="30" w:hRule="atLeast"/>
        </w:trPr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Нур-Султан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</w:tr>
    </w:tbl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ноября 2012 года № 438 "Об утверждении Концепции развития местного самоуправления в Республике Казахстан" (САПП Республики Казахстан, 2012 г., № 80, ст. 1180):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Концепции развития местного самоуправления в Республике Казахстан, утвержденной вышеназванным Указом: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Видение развития местного самоуправления в Республике Казахстан":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"3. Обзор позитивного опыта мировой практики": часть двадцать девятую изложить в следующей редакции: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Казахстане в целом сформирована аналогичная Польше структура управления в крупных городах: Нур-Султане, Алматы, Шымкенте, Караганде созданы районы, в других городах областного значения - централизованное управление. С учетом опыта Польши создание на уровне района в городе органов управления с самостоятельным бюджетом нецелесообразно.";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 Основные принципы организации и деятельности местного самоуправления в Республике Казахстан":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"2. Подходы по развитию местного самоуправления":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двенадцатую изложить в следующей редакции: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"Учитывая особенности управления общегородским хозяйством в крупных городах, вышеуказанные меры предлагается не распространять на районы в городах Нур-Султане, Алматы, Шымкенте, Караганде, которые также относятся к нижнему уровню управления;";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двадцать первую изложить в следующей редакции: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целесообразно сохранить действующий порядок назначения акимов областей, городов республиканского значения и столицы, районов, осуществляющийся в настоящее время в демократичном порядке, то есть с предварительного согласия депутатов соответствующего маслихата.".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мая 2013 года № 577 "О Концепции по переходу Республики Казахстан к "зеленой экономике" (САПП Республики Казахстан, 2013 г., № 34, ст. 504):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Правительству Республики Казахстан, государственным органам, непосредственно подчиненным и подотчетным Президенту Республики Казахстан, акимам областей, городов республиканского значения и столицы: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в своей деятельности Концепцией и принять необходимые меры по ее реализации;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согласованность принимаемых документов системы государственного планирования с Концепцией.".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января 2014 года № 732 "О Концепции по вхождению Казахстана в число 30 самых развитых государств мира" (САПП Республики Казахстан, 2014 г., № 2, ст. 9):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Правительству Республики Казахстан, государственным органам, непосредственно подчиненным и подотчетным Президенту Республики Казахстан, акимам областей, городов республиканского значения и столицы: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в своей деятельности Концепцией и принять необходимые меры по ее реализации;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согласованность принимаемых документов системы государственного планирования с Концепцией.";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Концепции по вхождению Казахстана в число 30-ти самых развитых государств мира, утвержденной вышеназванным Указом: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"4. Стратегические направления долгосрочного развития Казахстана до 2050 года":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"1. Развитие человеческого капитала":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"1.1. Развитие образования и уникальной казахстанской культуры":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шестнадцатую изложить в следующей редакции: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системе профессионально-технического образования будут внедрены принципы дуального образования, привлечены к процессу преподавания мастера производственного обучения, работающие в реальном секторе. Как минимум, два колледжа мирового уровня будут созданы в городах Нур-Султане и Алматы.";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"4. Ускоренное формирование инфраструктуры наукоемкой экономики":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"4.2. Формирование агломераций мирового уровня": часть шестую изложить в следующей редакции: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"Центрами агломераций могут стать крупнейшие на сегодняшний день города Казахстана - Нур-Султан и Алматы с населением не менее двух миллионов человек. В этих городах наиболее активно развивается малый и средний бизнес, они имеют высокую долю трудоспособного населения. По мере развития страны в перспективе центрами агломерации могут стать и другие крупные города Казахстана.";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"4.3. Развитие национальной инновационной системы":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"Особое внимание будет уделено развитию инновационного потенциала в университетах агломераций - Нур-Султане, Алматы и Шымкенте. Финансирование инновационной деятельности в университетах будет охватывать все уровни цепочки добавленных стоимостей - развитие инновационного потенциала и исследований, коммерциализацию технологий, поддержку стартапов.".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марта 2014 года № 767 "О некоторых вопросах государственного учреждения "Библиотека Мерного Президента Республики Казахстан - Елбасы" (САПП Республики Казахстан, 2014 г., № 15, ст. 124):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уставе государственного учреждения "Библиотека Первого Президента Республики Казахстан - Елбасы", утвержденном вышеназванным Указом: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Местонахождение государственного учреждения: Peспублика Казахстан, 010000, город Нур-Султан, район Есиль, улица 36, здание 10.".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июня 2014 года № 837 "О создании республиканского государственного учреждения "Қоғамдық келісім" при Президенте Республики Казахстан и внесении дополнений в некоторые указы Президента Республики Казахстан" (САПП Республики Казахстан, 2014 г., № 38-39, ст. 368.):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уставе республиканского государственного учреждения "Қоғамдық келісім" при Президенте Республики Казахстан, утвержденном вышеназванным Указом: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Местонахождение учреждения: 010000, Республика Казахстан, город Нур-Султан, район Есиль, улица _____________.".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ноября 2014 года № 939 "О Концепции культурной политики Республики Казахстан" (САПП Республики Казахстан, 2014 г., № 67, ст. 619):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Концепции культурной политики Республики Казахстан, утвержденной вышеназванным Указом: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"4. Приоритетные направления культурной политики Республики Казахстан":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"4.4. Интеграция в международное культурное пространство":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десятую изложить в следующей редакции: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частности, будет прорабатываться возможность открытия в Нур-Султане штаб-квартиры новой международной организации в области культуры - Евразийского совета по культурному развитию "SilkRoad".";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"4.6. Развитие современных культурных кластеров":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сорок шестую и сорок седьмую изложить в следующей редакции: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"Одним из ключевых аспектов высокой конкурентоспособности Нур-Султана выступает современная высокотехнологичная культурная инфраструктура столицы, где сконцентрированы объекты культуры республиканского уровня, включающие: 6 театров, 7 музеев, 25 библиотек, 7 кинотеатров, 9 концертных организаций, цирк, 14 парков культуры и отдыха, галерею, 2 зоопарка и другие.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Уникальные возможности нового театра оперы и балета "Астана Опера" и современных творческих коллективов, таких как "AstanaBallet", "Казахконцерт", Национального музея истории Казахстана и другие позволяют Нур-Султану стать площадкой для проведения крупных международных конкурсов классического и современного искусства.";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сорок девятую изложить в следующей редакции: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"Огромные возможности для продвижения культурного имиджа Нур-Султана на международную арену открыла международная специализированная выставка Астана "ЭКСПО-2017". Нур-Султан и ее окрестности стали центром презентации самобытной кочевой культуры и шедевров национального и мирового музыкального, танцевального, театрального искусства в исполнении отечественных мастеров. Построенные в рамках выставки павильоны и комплексы обогатили культурную инфраструктуру столицы.".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декабря 2015 года № 137 "О мерах по совершенствованию деятельности Высшего Судебного Совета Республики Казахстан" (САПП Республики Казахстан, 2015 г., №62, ст. 486):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Аппарате Высшего Судебного Совета Республики Казахстан, утвержденном вышеназванным Указом: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Аппарата: 010000, Республика Казахстан, город Нур-Султан, район Есиль, проспект Мәңгілік Ел, дом 8, подъезд 1В.".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2015 года № 161 "Об определении границ территории Международного финансового центра "Астана" (САПП Республики Казахстан, 2015 г., № 83-84, ст. 594):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территории Международного финансового центра "Астана", утвержденных вышеназванным Указом: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Участок территории МФЦА, расположенный в районе "Есиль" города Нур-Султана по внутренней окружности улицы № 28/1 (проектное наименование), вдоль улицы Акмешіт до улицы Түркістан, вдоль улицы Түркістан до улицы № 28/1 (проектное наименование), с общей площадью 25 га определяется в целях применения пункта 8 статьи 6 Конституционного закона Республики Казахстан от 7 декабря 2015 года "О Международном финансовом центре "Астана".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января 2016 года № 168 "Об утверждении Концепции развития физической культуры и спорта Республики Казахстан до 2025 года" (САПП Республики Казахстан, 2016 г., № 1 -2, ст. 6):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Концепции развития физической культуры и спорта Республики Казахстан до 2025 года, утвержденной вышеназванным Указом: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"Введение":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Введение";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 Общее видение развития физической культуры и спорта Республики Казахстан до 2025 года":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"1. Анализ текущей ситуации":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двадцать вторую изложить в следующей редакции: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 всех областях и городах Нур-Султане и Алматы построены стандартные ипподромы.";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"4. Приоритетные направления государственной политики в отрасли физической культуры и спорта":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"3. Дальнейшее развитие спорта высших достижений, системы подготовки спортивного резерва, кадрового обеспечения отрасли и формирование современного научного потенциала отрасли":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шестнадцатую изложить в следующей редакции: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"Перспективным проектом также является проработка вопроса по созданию к 2025 году Академии спорта в городе Нур-Султане, призванной стать ведущим общенациональным центром подготовки кадров для спортивной сферы.".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декабря 2016 года № 387 "Об утверждении Комплексной стратегии социальной реабилитации граждан, освободившихся из мест лишения свободы и находящихся на учете службы пробации, в Республике Казахстан на 2017-2019 годы" (САПП Республики Казахстан, 2016 г., № 64, ст. 417):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Комплексной стратегии социальной реабилитации граждан, освободившихся из мест лишения свободы и находящихся на учете службы пробации, в Республике Казахстан на 2017-2019 годы, утвержденной вышеназванным Указом: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Анализ текущей ситуации и обусловленность социальной реабилитации граждан, освободившихся из мест лишения свободы и находящихся на учете службы пробации":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"1.1. Содержание процесса реабилитации лиц, освободившихся из мест лишения свободы и находящихся на учете службы пробации":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сорок третью изложить в следующей редакции: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данным акиматов областей, городов республиканского значения и столицы за период с 2012 по 2016 годы подписали социальные контракты с центрами занятости населения 1338 человек из числа освобожденных из мест лишения свободы, из них трудоустроены 1304 человека, в том числе на постоянные рабочие места 423 человека. Прошли профессиональное обучение по заявкам работодателей на востребованные специальности 139 человек.".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октября 2017 года № 563 "О некоторых вопросах органов прокуратуры Республики Казахстан" (САПП Республики Казахстан, 2017 г., № 47-48-49, ст. 313):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Генеральной прокуратуре Республики Казахстан, утвержденном вышеназванным Указом: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"1. Общие положения": пункт 9 изложить в следующей редакции: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Юридический адрес Генеральной прокуратуры: 010000, Республика Казахстан, город Нур-Султан, проспект Мәңгілік Ел, 14.";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"6. Перечень прокуратур областей и приравненных к ним (прокуратуры городов республиканского значения и столицы Республики Казахстан, главные военная и транспортная прокуратуры)":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Прокуратура города Нур-Султана;".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февраля 2018 года № 636 "Об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Казахстан" (САПП Республики Казахстан, 2018 г., №5-6-7, ст. 20):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плане развития Республики Казахстан до 2025 года, утвержденном вышеназванным Указом: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2. "Анализ текущей ситуации и глобальных тенденций":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2.2. "Конкурентные преимущества и области для развития Казахстана":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сорок шестую изложить в следующей редакции: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национальном уровне формируются макрорегионы с центрами экономического роста в крупных агломерациях - Нур-Султане, Алматы, Шымкенте и Актобе.";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4. "Важнейшие прорывные изменения: системные реформы":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сто седьмую изложить в следующей редакции: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"Услуги Экспат Центр МФЦА будут доступны всем иностранным гражданам, проживающим в городе Нур-Султане, в том числе на английском языке.";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четыреста двадцать вторую изложить в следующей редакции: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"Важным стимулом для развития регионов должна стать конкуренция между ними на основе рейтинга регионов по легкости ведения бизнеса и соревновательности за получение инвестиционных средств из республиканского бюджета. Продолжится создание единого экономического рынка с центрами экономической активности макрорегионов, концентрации капиталов, ресурсов, передовых технологий и услуг в городах-хабах Нур-Султане, Алматы, Шымкенте, Актобе.";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четыреста тридцать шестую изложить в следующей редакции: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"Инициатива 5.10 "Реализация концепции "Smart City". Во всех городах Казахстана будет реализована концепция "Smart City" на основе "эталонного"стандарта, учитывающего опыт Нур-Султана и других населенных пунктов, предусматривающего применение высокотехнологичных решений для рационального использования и управления ресурсами. Необходимо внедрить цифровые технологии во все сферы жизнедеятельности городов, включая управление социальной, транспортной, инженерной, энергетической, жилищной и информационной инфраструктурой города, предоставление государственных услуг, градостроительное планирование, строительство "умных" зданий. Переход на концепцию "Smart City" требует внедрения национальных стандартов построения "умных городов" и пересмотра соответствующих программных документов в сфере регионального развития.";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четыреста тридцать девятую и четыреста сороковую изложить в следующей редакции: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"Инициатива 5.11 "Продолжение развития транспортной инфраструктуры по лучевому принципу". Продолжится работа по созданию единого экономического рынка Казахстана путем формирования макрорегионов страны с центрами в городах-хабах Алматы, Нур-Султане, Актобе и Шымкенте. В пределах макрорегионов будет создаваться интегрированная инфраструктура пригородного транспорта для обеспечения связи между городами и пригородами.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сокращения времени в пути между городами-хабами будут реализованы проекты "Центр - Юг" по направлению Нур-Султан - Караганды - Балхаш - Алматы, "Центр - Восток" по направлению Нур-Султан - Павлодар - Семей - Калбатау - Усть-Каменогорск, проект "Центр - Запад" по направлению Нур-Султан - Аркалык - Торгай - Иргиз - Шалкар - Кандыагаш.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Областные центры будут соединены с городами-хабами, в то время как средние и милые города в рамках областей будут соединены с областными центрами по "лучевому" принципу.";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5. "Эволюционный путь: приоритетные направления реализации Стратегии "Казахстан-2050":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девяносто девятую изложить в следующей редакции: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туризма. Будут созданы и развиты пять туристских кластеров - Нур-Султан, Алматы, Восточный Казахстан, Южный Казахстан и Западный Казахстан. Нур-Султан будет определен как центр делового, медицинского и образовательного, Алматы - делового и международного горнолыжного, Восточный Казахстан - экологического/устойчивого (в том числе аграрного, лесного, приключенческого), Южный Казахстан - культурного (в том числе духовного, этнографического), Западный Казахстан - пляжного туризма. При этом будут созданы благоприятные условия для стратегических (якорных) инвесторов, имеющих успешный опыт создания туристских кластеров.".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2019 года № 884 "О Канцелярии Первого Президента Республики Казахстан - Елбасы" (САПП Республики Казахстан, 2019 г., № 5-6, ст. 55):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Канцелярии Первого Президента Республики Казахстан - Елбасы, утвержденном вышеназванным Указом: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Юридический адрес Канцелярии: Республика Казахстан, 010000, город Нур-Султан, район Есиль, улица 36, здание 10.".</w:t>
      </w:r>
    </w:p>
    <w:bookmarkEnd w:id="2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