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f7f3" w14:textId="765f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2019 года № 612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земельный участок общей площадью 145,965 гектаров из категории земель лесного фонда государственного учреждения "Жаркентское лесное хозяйство" Управления природных ресурсов и регулирования природопользования Алматинской области"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для строительства селезащитных сооружений на реке Хоргос.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Алматинской области в установленном законодательством Республики Казахстан порядке обеспечить предоставление государственному учреждению "Казселезащита" Комитета по чрезвычайным ситуациям Министерства внутренних дел Республики Казахстан" (далее – государственное учреждение) земельного участка,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2019 года № 612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2"/>
        <w:gridCol w:w="2852"/>
        <w:gridCol w:w="2853"/>
        <w:gridCol w:w="1290"/>
        <w:gridCol w:w="1683"/>
      </w:tblGrid>
      <w:tr>
        <w:trPr>
          <w:trHeight w:val="30" w:hRule="atLeast"/>
        </w:trPr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</w:t>
            </w:r>
          </w:p>
          <w:bookmarkEnd w:id="6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</w:t>
            </w:r>
          </w:p>
          <w:bookmarkEnd w:id="8"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</w:t>
            </w:r>
          </w:p>
          <w:bookmarkEnd w:id="9"/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"Жаркентское лесное хозяйство" Управления природных ресурсов и регулирования природопользования Алматинской области"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145,965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140,145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145,965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140,145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