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e18c3" w14:textId="05e18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12 сентября 2018 года № 562 "Об утверждении Комплексного плана социально-экономического развития Северо-Казахстанской области на 2018 –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августа 2019 года № 615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сентября 2018 года № 562 "Об утверждении Комплексного плана социально-экономического развития Северо-Казахстанской области на 2018 – 2021 годы"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Комплексном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социально-экономического развития Северо-Казахстанской области на 2018-2021 годы, утвержденном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тринадцатую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"Занятость и социальная защита. Строительство 2 142 домов для переселенцев даст возможность принять из трудоизбыточных регионов республики около 10 тысяч человек, что позволит улучшить ситуацию на рынке труда, сохранить сеть образовательных школ на селе.".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