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eb42" w14:textId="1abe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12 ноября 2013 года № 1212 "Об утверждении Правил профессиональной подготовки и поддержания квалификации государственных авиационных инспекторов" и от 17 ноября 2017 года № 757 "О внесении изменения в постановление Правительства Республики Казахстан от 12 ноября 2013 года № 1212 "Об утверждении Правил профессиональной подготовки и поддержания квалификации государственных авиационных инспекторов"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2019 года № 622.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1212 "Об утверждении Правил профессиональной подготовки и поддержания квалификации государственных авиационных инспекторов" (САПП Республики Казахстан, 2013 г., № 65, ст. 882);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2017 года № 757 "О внесении изменения в постановление Правительства Республики Казахстан от 12 ноября 2013 года № 1212 "Об утверждении Правил профессиональной подготовки и поддержания квалификации государственных авиационных инспекторов" (САПП Республики Казахстан, 2017 г., № 62-63, ст. 371).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