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3d44" w14:textId="a603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2019 года № 627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Соглашение между Правительством Республикой Казахстан и Правительством Российской Федерацией о создании на космодроме "Байконур" космического ракетного комплекса "Байтерек" от 22 декабря 2004 года, совершенный в Москве 22 августа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