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046a" w14:textId="3240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юридических лиц, ликвидированных по состоянию на 1 января 2019 года в соответствии с законодательством Республики Казахстан, в отношении которых прекращаются требования по кредитам и средствам, выделенным на исполнение обязательств по государственным гарантиям, и их объемов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2019 года № 634.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юридических лиц, ликвидированных по состоянию на 1 января 2019 года в соответствии с законодательством Республики Казахстан, в отношении которых прекращаются требования по кредитам и средствам, выделенным на исполнение обязательств по государственным гарантиям, и их объемы задолженности на общую сумму 28725585820 (двадцать восемь миллиардов семьсот двадцать пять миллионов пятьсот восемьдесят пять тысяч восемьсот двадцать)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том числе по: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кредитам, предоставленным на санацию и реабилитацию неплатежеспособных предприятий;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централизованным (директивным) кредитам, предоставленным под гарантии Правительства Республики Казахстан и Министерства финансов Республики Казахстан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июля 1994 года № 826 "О порядке получения централизованных (директивных) кредитов Национального Банка Республики Казахстан";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централизованным (директивным) кредитам, предоставленным под гарантии местных исполнительных органов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июля 1994 года № 826 "О порядке получения централизованных (директивных) кредитов Национального Банка Республики Казахстан";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кредитам, предоставленным по результатам проведения внутриреспубликанского зачета взаимных долгов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1994 года № 1542 "О зачете взаимных долгов";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кредитам, предоставленным на пополнение собственных оборотных средств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7 января 1993 года № 19 "Об организации работы по предоставлению предприятиям и организациям кредитов, выделенных на пополнение собственных оборотных средств";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кредитам, предоставленным за счет средств фонда преобразования экономики на основании постановления Кабинета Министров Республики Казахстан от 27 февраля 1993 года № 95 "Об использовании средств Фонда преобразования экономики";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кредитам, предоставленным в рамках инвестиционных программ Республики Казахстан на 1995 – 1997 годы на основании постановления Кабинета Министров от 19 апреля 1995 года № 508 "Об инвестиционной программе Республики Казахстан на 1995 год"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1996 года № 141 "Об инвестиционной программе Республики Казахстан на 1996 год";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кредитам, предоставленным в рамках второго транша Программного займа Азиатского Банка Развития для сельскохозяйственного сектора;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кредитам, предоставленным в рамках займа Международного Банка Реконструкции и Развития Республики Казахстан по проекту "Усовершенствование ирригационных и дренажных систем";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средствам, отвлеченным из республиканского бюджета в силу исполнения государственных гарантий;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задолженности сельскохозяйственных товаропроизводителей по ранее выданным просроченным кредитам, переданным на баланс акционерного общества "Фонд финансовой поддержки сельского хозяйства".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2019 года № 634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ликвидированных по состоянию на 1 января 2019 года в соответствии с законодательством Республики Казахстан, в отношении которых прекращаются требования по кредитам и средствам, выделенным на исполнение обязательств по государственным гарантиям, и их объемы задолженности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Кредиты, предоставленные на санацию и реабилитацию неплатежеспособных предприятий: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3363"/>
        <w:gridCol w:w="3539"/>
        <w:gridCol w:w="619"/>
        <w:gridCol w:w="620"/>
        <w:gridCol w:w="3540"/>
      </w:tblGrid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1 634 456,0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1 634 456,0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ГАО "Павлодартрактор"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ГАО "Павлодартрактор"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ГАО "Павлодартрактор"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ГАО "Павлодартрактор"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ГАО "Павлодартрактор"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ГАО "Павлодартрактор"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ГАО "Павлодартрактор"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"Химпром" 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99 456,0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99 456,0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699 309,2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699 309,2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"Павлодарский нефтеперерабатывающий завод-ССL" (АО "Ютэк")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699 309,2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699 309,2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"Петропавловский завод электроизоляционных материалов" (АО "ПЗЭИМ")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103 750,2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103 750,2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"Усть-Каменогорский завод пневмоавтоматики" (ОАО "УКЗПА")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"Усть-Каменогорский завод пневмоавтоматики" (ОАО "УКЗПА")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"Фосфрохим"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"Электробытприбор"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2 584 517,4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2 584 517,4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Централизованные (директивным) кредиты, предоставленные под гарантии Правительства Республики Казахстан и Министерства финансов Республики Казахстан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июля 1994 года № 826 "О порядке получения централизованных (директивных) кредитов Национального Банка Республики Казахстан":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367"/>
        <w:gridCol w:w="2868"/>
        <w:gridCol w:w="2869"/>
        <w:gridCol w:w="663"/>
        <w:gridCol w:w="2870"/>
      </w:tblGrid>
      <w:tr>
        <w:trPr>
          <w:trHeight w:val="30" w:hRule="atLeast"/>
        </w:trPr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"Кировская"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"Горбачева"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"50 лет Октябрьской революции"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"Байжанова"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ЦОФ "Сабурханская"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"Медтехника"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40 900,0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43 100,0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Централизованные (директивным) кредиты, предоставленные под гарантии местных исполнительных органов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июля 1994 года № 826 "О порядке получения централизованных (директивных) кредитов Национального Банка Республики Казахстан":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2332"/>
        <w:gridCol w:w="2346"/>
        <w:gridCol w:w="3012"/>
        <w:gridCol w:w="798"/>
        <w:gridCol w:w="3014"/>
      </w:tblGrid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"Акку" (Лебяженское ХПП)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4 194,0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Кредиты, предоставленные по результатам проведения внутриреспубликанского зачета взаимных долгов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1994 года № 1542 "О зачете взаимных долгов":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021"/>
        <w:gridCol w:w="2495"/>
        <w:gridCol w:w="2813"/>
        <w:gridCol w:w="577"/>
        <w:gridCol w:w="2817"/>
      </w:tblGrid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"ФМС "Электроника"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"Енбеккор"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"Завод строительных машин "Кустанайстроймаш"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276,0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954,0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"Акбай"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"Актогайский ХПП" (Актогайское райпо)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"Монолит"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52 798,3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172 333,9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225 132,2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"Кировская"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11 759,0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38 189,0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"50 лет Октябрьской революции"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88 654,0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"Горбачева"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 "Байжанова"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ЦОФ "Сабурханская"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"Айыртау"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"ШСМУ № 2" (ШСУ-2 тр.КУС)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"Келлеровское АТП"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57 172,4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188 237,2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245 409,6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Кредиты, предоставленные на пополнение собственных оборотных средств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7 января 1993 года № 19 "Об организации работы по предоставлению предприятиям и организациям кредитов, выделенных на пополнение собственных оборотных средств":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2746"/>
        <w:gridCol w:w="2904"/>
        <w:gridCol w:w="2109"/>
        <w:gridCol w:w="718"/>
        <w:gridCol w:w="2709"/>
      </w:tblGrid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  <w:bookmarkEnd w:id="22"/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"Хозяйство зерновых культур" (Опытное хозяйство)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"Нарын"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"Акчий"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"Амангельды"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ПСК "имени Бабаева"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"Жана-Талап"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АООТ"Карагандашахтострой"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1 029,8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"Коксу"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"Мичуринская агропром-фирма-техникум"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"Юбилейное" (союз Путь Ильича)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1 084,6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1 252,1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"Бастомарский"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"Володарский" (Володарское РСХО)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"Кызылту" (Ленинградское РСХО)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"Петропавлская птицефабрика"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"Пушкинское" (АКХ)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"Чистопольский"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"Суворовский"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"Карагаш"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"Рузаевский" (Рузаевское РСХО)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"Троицкое" (РСХО Жамбылское)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"Корнеевский"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"Толбухино" (совхоз Толбухинский)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"Таинчинский" (совхоз Таинчинский)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"Жамбылский" (совхоз Джамбульский)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"Байтос" (КП "Байтус")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"Гаршинский" (совхоз Горшинский)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"Ялтинский" (Ялтинское РСХО)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Амантогайский районный потребительский кооператив (Амантогайская база МТС)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2 897,7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3 204,7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Кредиты, предоставленные за счет средств фонда преобразования экономики на основании постановления Кабинета Министров Республики Казахстан от 27 февраля 1993 года № 95 "Об использовании средств Фонда преобразования экономики":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017"/>
        <w:gridCol w:w="2298"/>
        <w:gridCol w:w="2299"/>
        <w:gridCol w:w="1562"/>
        <w:gridCol w:w="2593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АООТ "Илтипат"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56 394,2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"Экибастузэнерго"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56 394,2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"Сары-Арка" (Дирекция Строящегося Предприятия при АО "Сары-Арка")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20 702,4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47 126,9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"Интеркокс"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12 171,1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"Торангы" (комплекс по выращиванию свиней в городе Балхаш)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8 531,3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22 003,8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"Казахинвест" (ТОО "Казахинвест")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57 022,2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50 958,9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108 353,6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Кредиты, предоставленные в рамках инвестиционных программ Республики Казахстан на 1995 – 1997 годы на основании постановления Кабинета Министров от 19 апреля 1995 года № 508 "Об инвестиционной программе Республики Казахстан на 1995 год"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1996 года № 141 "Об инвестиционной программе Республики Казахстан на 1996 год":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017"/>
        <w:gridCol w:w="2578"/>
        <w:gridCol w:w="2578"/>
        <w:gridCol w:w="2579"/>
        <w:gridCol w:w="3020"/>
      </w:tblGrid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995 928,7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318 726,9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959 290,3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2 273 945,9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Дирекция строящейся Южно-Казахстанской ГРЭС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995 928,7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318 726,9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959 290,3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2 273 945,9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995 928,7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318 726,9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959 290,3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2 273 945,9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Кредиты, предоставленные в рамках второго транша Программного займа Азиатского Банка Развития для сельскохозяйственного сектора: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3337"/>
        <w:gridCol w:w="2411"/>
        <w:gridCol w:w="2091"/>
        <w:gridCol w:w="1664"/>
        <w:gridCol w:w="2413"/>
      </w:tblGrid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523 852,24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69 184,83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596 600,11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"Зангар"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62 909,64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9 412,92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489,47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72 812,03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"Агрофирма Жаик"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101 186,31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13 648,72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709,74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115 544,77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"Красный Октябрь"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115 260,00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14 119,35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734,21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130 113,56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"Секиба ЛТД"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144 262,69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18 825,80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944,36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164 032,85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"Фирма Арасан"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100 233,60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685,26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114 096,90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504 896,15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45 462,44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550 358,59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"Айгерим"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43 856,15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44 724,43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"Тасмурун"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461 040,00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44 594,16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505 634,16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1 022 217,39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46 523,74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1 068 741,13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"Транссервисгрупп"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646 524,73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36 306,90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682 831,63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"Парасат"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85 621,66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4 495,14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90 116,80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"Atameken Corp"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18 441,60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968,18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19 409,78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"Комирбанк"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271 629,40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4 753,52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276 382,92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2 050 965,78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161 171,01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2 215 699,83</w:t>
            </w:r>
          </w:p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Кредиты, предоставленные в рамках займа Международного Банка Реконструкции и Развития Республики Казахстан по проекту "Усовершенствование ирригационных и дренажных систем":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1354"/>
        <w:gridCol w:w="2577"/>
        <w:gridCol w:w="2577"/>
        <w:gridCol w:w="2577"/>
        <w:gridCol w:w="2804"/>
      </w:tblGrid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3 757 160,96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1 604 790,79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3 366 711,99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8 728 663,74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СПКВ "Бирлесу"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1 901 474,96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858 622,62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1 935 810,18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4 695 907,76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"Шынар"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1 855 686,00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746 168,17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1 430 901,81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4 032 755,98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1 266 534,12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275 169,11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275 878,81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1 817 582,04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"Бахтияр"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481 057,97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108 828,00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131 577,64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721 463,61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"Жаик"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785 476,15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166 341,11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144 301,17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1 096 118,43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область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1 085 845,25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810 084,98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3 141 023,83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5 036 954,06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"Ынтымак – 7"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1 085 845,25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810 084,98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3 141 023,83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5 036 954,06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6 109 540,33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2 690 044,88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6 783 614,63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15 583 199,84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Средства, отвлеченные из республиканского бюджета в силу исполнения государственных гарантий: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418"/>
        <w:gridCol w:w="3383"/>
        <w:gridCol w:w="1287"/>
        <w:gridCol w:w="1288"/>
        <w:gridCol w:w="3385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Кредитная линия Германии (KFW)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753 529,12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753 529,12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753 529,12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753 529,12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Фирма "Катализ"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753 529,12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753 529,12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Кредитная линия США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2 741 342,74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2 741 342,74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2 741 342,74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2 741 342,74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"Кунарлылык" 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2 741 342,74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2 741 342,74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3 494 871,86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3 494 871,86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Задолженность сельскохозяйственных товаропроизводителей по ранее выданным просроченным кредитам, переданным на баланс АО "Фонд финансовой поддержки сельского хозяйства":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2192"/>
        <w:gridCol w:w="3263"/>
        <w:gridCol w:w="1242"/>
        <w:gridCol w:w="1242"/>
        <w:gridCol w:w="3264"/>
      </w:tblGrid>
      <w:tr>
        <w:trPr>
          <w:trHeight w:val="30" w:hRule="atLeast"/>
        </w:trPr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заемщика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состоянию на 01.01.2019 года,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461 259,83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461 259,83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 "им. Жамбыла Жабаева"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"Хлеборобное"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"Дружба"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"ЕНБЕК-1"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"Трудовое"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"Ново-Александровский"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1 045,62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"Москалец и Компания"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"Койгельды"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Нива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МПКП "АСАР"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"Победа"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5 600,56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"Агротехснаб"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"Бекенов и 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"Мадениет"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"Каракемер"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"Еленовка"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12 180,45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"Айдабол"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"им. Е.Ш.Бактаева"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"Калининский"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4 306,15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"Тарасовка"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"Балталы"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"Казахсельмаш"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27 294,68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27 294,68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"Ивановское"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"им. Ильяса Есенберлина"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"Жұлдыз-1"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"Полтавка"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ПрК "Шуйское"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"Камышенский"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"Колутон" /Саттыбаев и компания/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"ДОСКЕР"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"Азамат"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"Нива-2000"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"Мередиан"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"ХалықАгроСервис"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"Бірлік-2030"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"Ушаково ЛТД"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4 585,95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"ТАЛАП"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Народное предприятие "Агрофирма АйМак"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"Айгуль"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"Жолынды"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"Щучинская птицефабрика"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"Данияр"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"Татьяна"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"АПФК Адилет"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"Фирма Клен"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"Наурзым-Агро"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"Сельхозтехника"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ДОСТЫК-92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"ДАРХАН"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"БЕРЕКЕ"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"АЗАТ-92"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"ДОСТЫК"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"Умит-93"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"Болашак"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ЖШС "Султан"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"Игилик"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"Аргын"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"Восход СТ"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"Аргус"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"Кирово"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4 087,35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"Тонкерис"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8 622,86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"Агроснаб"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5 090,35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"АГРОПРОМСЕРВИС-1"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"Зерноградское"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"им.Гагарина"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"Интер-93"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"Кен дала Агропромтехника"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118 651,26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118 651,26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"Кара-Узек"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"Кызылсай"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"Красноярское-2030"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"Зерендинское"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"АЯН"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"Дидарс"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"Карасуский"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"НПП ЖИДЕК"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"Бинджарай"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"АГРО-ЗАН"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"Мегаполис-СТ"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"Фирма Зерен"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"НОТ"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"Аманат"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799,45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"МАРИЯ и 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"Нарымбай"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1 533,95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СРК "Конезаводской"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"Клименко"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"КМВ-Лэнд"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"Жамбыл"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"МАКС-Д"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"Акбарс"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"Мадин Казахстан"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12 541,03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12 541,03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Куралай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"Агрофирма "Веденовская"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"Боровской птицекомбинат"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"Агропромтехника"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"Жаксынский"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"Сельхозхимия"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"Тулпар"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"Тугел-Әубәкір"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"Агротехника"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"Омега"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"АЗСАН"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ДГП на ПХВ КазНИИЗХ "Научстройсервис"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5 425,25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"Магнолия"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31 614,42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"Сейтень"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"Ащекуль"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"Самал"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2 436,35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"Максимовка-1"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1 053,95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"Майлан"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"Ныгмет и 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"Сарыколь"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"Абралы"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4 551,15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"Веренка –ЛТД"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"Жители села Жолбасшы"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"Газиз-Агро"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"ОРНЕК"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"Кумсуат"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"Тасөткель и 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"Эврика"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"Алия"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"Ульгеалган"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"Жанузак"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"Жана- Талап"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"Каменка"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4 179,15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"Кокшетауагрореммаш"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"Наурзым-Агро"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8 847,01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8 847,01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"Ак бидай"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"Алга"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"Жасталап"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"Айтжан"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"Акбулак"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"Ак-жол"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"Ақжол"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"Бирлик"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"Достык"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"Жана Талап"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"Казахстан"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"Карабатыр"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"Келтесай"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"Коктюба"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"Косарал"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"Кундыз"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"Кутыколь"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"Нуркуат"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"Саралжын"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1 013,15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"Сарыбулақ"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"Сулуколь"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"Темирказык"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"Умит- Надежда"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434,99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"Ынтымак"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"Дмитриевское"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"У. Кулімбетов"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560,77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"Теректі"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"Актогай"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"Аким"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"Аккудык"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ПСК "Каракозагро"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"Актума"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"Игілік"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"Адилет"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"Кайнар"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К/З "Сункар"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"Акбастау"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"Женис"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"Карагаш"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"Коктюбе"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"АФ Кокозек"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1 551,35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"Жанажол"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ААҚ "Балқұдық"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10 403,34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"Амре"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"Кайнар"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"Восток"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"Мурагер"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КСХП "Карой"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294,95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"Зайсанбалык"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"Акшаулі"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"Красный Яр"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"Бирлик"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"Бириликшиль"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"Бисен-Кошкин"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"Назар"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"Алгабас"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"Васильевка"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"Койтас"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"Киндикти"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121 322,57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121 322,57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"Улар"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"Бурыл"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"Амангелды"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"Кеңес-3"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"Ягодка"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МТС "Болат"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"Айша-биби"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"Шоқай"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"Тастобе"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"Уштобе"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"Жамбыл жери"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"Крестьянское-фермерское хозяйство "НАН"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"Жасоркен"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"Примкулова"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"АФ Жапар"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"Жети-тобе"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 "Октябрьское"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"Отеген"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"Сулутор"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кооперативно-крестьянских хозяйств "Трудовик"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"Алгабас"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602,79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"Ақ жол"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МТС "Луговая"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30 630,41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"Казакстан"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"Оскенбаева"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"Мойынкумский"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"Серикбаев"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"Туркестан"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"Жанай-Жапак"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"Бірлесу"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"Шакиров"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"Уштобе"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"Байдыбек"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"Толеби"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"Тасоткел"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"Оразалы батыр"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"Кооператив Толе би"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"Болат"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"Б.Момышулы"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"Колбастау"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"Дихан"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"Жана-терис"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"Ргайты"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"Умит"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"Карабогет"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"Жасулан"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"Койгелди"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"Жамаубай"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"Шокпар"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"Каракемер"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"Жана жол 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"Амангелды"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357 846,37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357 846,37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"Имангали-И"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"40 лет Казахстана"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"Абай"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"Адилет"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"Аккозы"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"Аккудук"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"Аккульский"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"Акоба"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"Аксугым"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"Актай"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"Актау"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"Алгабас"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"Алгабас"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"Алмазный"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 "Алмалы"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"Анкатинский"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"Ащесайский"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"Багыт"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"Базартюба"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"Береке –З"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"Бирлик-Т"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"Бостандык"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"Дауренбай"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"Дос"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"Достык-М"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"Егиндыкуль"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"Екпин-А"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"Жайык-Е"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"Жаксыбай"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"Жалын"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ОО "Жанакала"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"Жанаконыс"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"Жолап"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"Жосалы"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"Жубан"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"Жулдузский"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"Жусандой"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"Игилик"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"Исатай"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"Искра"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"Ихсанова"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"Казахстан"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"Казталовский"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"Кайрат"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"Каменский"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"Камысты"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"Караузенский"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"Караултоба"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"Кр. Партизан"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"Куктерекский"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"Курмангазы"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"Кызыл-Тан"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"Лбищенский"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"Лубенский"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"Маштексай"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"Мендешев"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"Мироновское"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"Мичурина"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"Насимуллина"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"Нива"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"Оян"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"Пермский"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"Родник новый"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"Самалыксай"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"Суттигенды"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"Масина"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"Талапкер"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"Талдыапан"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9 987,40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"Талдыкудук"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"Теректинский"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"Теренколь"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"Полтавка" (ПК "Родина")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"Узункуль"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"Ушкын"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"Фрунзе"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Учхоз "Фрунзенское"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"Чаганский"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"Чиликский"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"Чингирлауский"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"Шебер-Х"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"Шоптикуль"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"Янайкинское"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"Абай"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"Ажбай"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"Айдархан"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"Акканат"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Агрофирма "Алтын-Дэн"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"Амангельды"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"Арман"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Агрофирма "Асан"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"Атамекен"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"Белогорский"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"Джамбейта"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"Долинский"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"Достык"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"Дружба"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"Енбек – Туы"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"Енбек-С"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"Жайыкское"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"Жана-Онир"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"Жаналык"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"Жанаталап"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"Жаникешева"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"Жаркуль"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"Жаскайрат"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"Желаевский"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"Железново"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"Зеленовский"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"им. 1 Мая"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"им. Жамбыла"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"К.Маркса"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"К.Маркса"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"Кадырбай"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"Казахстан"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"Калдыгайта"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"Каракамыс"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"Караоба"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"Коскуль"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"Кособа"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"Кр. Октябрь"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"Красноармейский"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"Кушанкуль"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"М.Маметовой"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"Максат"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"Мендалиева"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"Мереке"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"Нарын –Ж"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40,11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"Покатиловское"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"Полтавский"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"Пятимар"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"Рассвет"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"Рассвет"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"Сарыкудук"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"Сырым"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"Талдыбулак"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"Таловский"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"Талпын"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"Таскудук"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"Трудовик"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"Улента"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Агрофирма "Урал"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"Уральский"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15 825,90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15 825,90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"Чапаева"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"Чуйкова"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"Шагала"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"Племзавод Шагатай"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"Шалкар"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СХК "Шаруа"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"Шаттык"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"Шиповский"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34 823,14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34 823,14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"Дихан"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"Жибек"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МКП "Сымбат"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"Ремонтник"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"Дархан"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"Курылыс"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МЧП "Куат"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"Жарык"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769,35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ЧСП "Уштобе"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"Центральное", ТОО "Пионерское"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1 931,25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"Штрикунов и 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1 742,13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производственное товарищество "Александр и 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"Бурма"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"Простор"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"Сункар"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"Тепличный комбинат"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"Агрокомплект"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17 719,41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17 719,41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"Бирлик"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"АТП-1"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"Сары-Арка"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"Бейбитшилик"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ПХТ "Буркутты"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1 834,88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1 834,88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773 221,37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773 221,37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"Арыстанколь"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"Силантьевское"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"Жангельды-1"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"Жыланшык"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"Сарыторгай"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"Байгабыл"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"Абай"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"Есир"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"Шоптыколь"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"ЧАФ "А.Иманова"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"Караторгай"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"Актас"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"Карынсалды"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"Аксуат"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"Рассвет"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5 307,45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"Амантогай"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5 413,15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"Буйректал"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"Сарыузенский"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5 075,35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"им. Матросова"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"Ангарский"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"Родина"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"Акбулакский"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 Жол"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"Алуа"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"Балапан"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"Коктау"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3 438,25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 А. Майкутова"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3 529,35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"Восточное"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 Т.Аубакирова"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"Бирлик-98"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"Аккудук"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"им.Баймагамбетова"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"им.Валиханова"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"племзавод Сулукол"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"Акку"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"им. Некрасова"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"Свердловский"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"Тобольское"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"Шили"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"Когалат"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"им.Байтурсынова"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"Сужарган"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"Ата-Мекен"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"Аккум"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"Кизбель"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"Милисай"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"им.Дулатова"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"Мадияр-Шынболат"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"АФ Белгыбай"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"Турсын"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СХОС "Львовская"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"Оркаш"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7 953,45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"им.Ильича"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"Карасу"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"Братский"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"Айдарлинское"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"Жекекольское-Агро"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"им. Панфилова"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9 398,15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"Ушакова"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"им.Кошевого"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"Молодежное"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"им.Герцена"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"Заря-М"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"Прогресс-11"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6 670,85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"Кушмурунский"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"Шемин"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5 923,41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5 923,41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"им.Ф.Энгельса"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"им.Павлова"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"Айсары"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14 381,05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"Аксу-К"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27 213,22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27 213,22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"Московский"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8 995,83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8 995,83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"Владимировское"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10 020,63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10 020,63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"Нива-Н"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"им.Чапаева"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"Соколовский"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"им.А.М. Бородина"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13 700,62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"им.С.Жанбаева"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10 068,06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10 068,06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"им. К.Маркса"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"Станционный-АПК"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"Борковское"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"им.Джангильдина"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"им.Летунова"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"им.Жумабаева"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"Жаркаин"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"Кульчукай"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"Байгожа"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"Уленды"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17 270,05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 "им.Козлова"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"Ырыстомар"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"АПФ Абдула"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6 277,95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"Краснодон"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5 842,25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 Су"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2 754,25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"Преградное"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"им.Абая"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"Матай"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11 257,85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10 892,39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10 892,39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"Красносельское"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"Каратомарское"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13 791,95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"Агрофирма Максат"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"Обаган-У"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1 396,17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"МТС"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"Андреевка"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"Байгара-1"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"Жанахай"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"им.Клочкова"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"Фрунзе"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21 548,52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21 548,52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"Талдыколь"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7 757,36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7 757,36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"Дружба"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26 905,27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26 905,27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"Мамырколь"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21 847,47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"Камысты"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15 933,34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15 933,34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"Торгай АПТ"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36 504,92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36 504,92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"Алаколь"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"Ольшанский"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1 150,25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"Акколь"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 "им.Зоненко"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КСХП "Теректы"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11 250,85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"Октябрьский"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7 546,45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ОПХ "Заречное"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10 647,25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"Рыбкино"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"Приозерное-2"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"ОХТ Тениз"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"Жигер"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"им.Т. Аубакирова"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"Мынатыз"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"Боксит"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"Сункар-98"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"Колос"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"Россия-1"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7 754,73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7 754,73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"Чапаевское"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"Владыкина"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"Тельмановское"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"Светлое"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"Кравцовское"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"Приречье"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ОЮЛ "Ассоциация Украинская"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ОЮЛ "Новошумное"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13 514,45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13 514,45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"Тункуюк"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5 662,47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5 662,47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"Каратерек"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"Актан батыр"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"К. Примов"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"Қазалыбалық"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"Қуандария"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"Талап"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"Енбек"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"Досбол-Датқа"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"Сырдария"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"Келинтобе"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"Туркестан"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"Сутті құдық"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"Жанакүрылыс"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"Баспаккол"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"Калган кол"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"Кунарлылык"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"Кызылорда мемлекеттік аймақтық машина сынау станциясы"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"АФ Абай"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"Кызылордарисмаш"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"Сарыбұлақ"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"Иркуль"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"Қызылдихан"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"Асыл Ардак"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"Кызылордарисмаш"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190 451,05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190 451,0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"имени Ленина"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"Крестьянское хозяйство "Береке"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"имени Богембая"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932,75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"имени Якова Геринга"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"Ленина"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"сельхозпредприятия им. Кирова"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"Калиновский"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"МТС "Баянаул"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"Майконыр"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"Опытное хозяйство Павлодарское"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98 727,64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98 727,64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"Аканский"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"Константиновский"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8 701,86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8 701,86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"Светлое"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"Лесное"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"Рассвет"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"Буденный"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"Приишимский"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"Кокшетауагрореммаш"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"Восход"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"Ак-кудык"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 "Мукур"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1 201,55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"Рузаевский"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2 930,95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"Алау"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4 480,46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4 480,46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"Олжас"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"Алтын Дан"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"Авангард"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"Агропромтехно"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18 141,77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18 141,77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"им. Укили Ибрая"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"Жамбылский" (ТОО)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"им. Мусрепова"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3 419,85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3 419,85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"Вагулинское"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"Александровский"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"Заря"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"Ступинский"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"Нева"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"Возвышенский"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37 330,97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37 330,97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"Акбулак" (от 1 Мая)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"Алшалы" (от Когалы)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"Женис" (от к-за Победа)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"Мизам-Ата" (от к/з Сейфуллина)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"Узынарык" (от Когалы)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"Кокбулак" (от Ак булак)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"А.Навои"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"Аганай" (от АО "Ынтымак")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"Акниет" (от Кзылтана)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"Жалаулыата" (от Кызылтан)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ГСП "Казгурт" (ПК "Казгурт")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ГСП "Майдантал"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"Жана Тан"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"Жамбыл"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"Жигер" (от ПК Достык)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"Кзыл кум"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"Оркен"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"Кенес Тобе"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"Бекасыл"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"Алмалы"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"Талап" (от кзылтана)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"Кызыл кия"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"Шанак"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"Каратас"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"Ащы-булак"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"Атбулак"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"Амангельди"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"Казыгурт"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"Енбекши"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"Бирлик" (от Ынтымак)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"Ынтымак"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"Махамбет"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"Маса Корган"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"Береке-5"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"Караспан"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"Токсансай"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"Мерей"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"Сызган ата"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"Козмолдак"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"Бас булак"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"Бабата"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"Тегистик"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"Жартытобе"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"Али и Компания"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"Акжол"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"Ошакты"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"имени Алишер Навои"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"Дермене"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"Аккум"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"Шилик"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"им.С.Рахимова"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"Исетов"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"Нура"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"Бабай-Курган"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"имени Кожанова"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"Икан"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"Шарафкент"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"Кызыл –Жулдыз"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"Амангельды"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"Шукурбулак"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"Арыс"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653,65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"Токшылык"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"Бирлик" (от Жамбыла)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"Достык" (от К.Булак)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"Шалдар"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1 449,30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"Максат"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"Каратау"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"Жамбыл"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"Атамекен"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"Ак бастау"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"ЕНБЕКШИ"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"Оркен"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"Талапты"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"Каракум"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"Жангельди"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"Ынтымак"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"Кок тобе"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"Шапагат"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"Ынтымак"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"Бакырлы"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"имени С.Кожанова"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"Карасуан"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"Кокше-кум"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"Коныр Тобе"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"Жана Турмыс"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"Достык"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2 248,50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"Талапты"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"Карамурт"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"Балтакол"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"имени М.Абенова"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"Ынтымак"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2 128 189,09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2 128 189,09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