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e9b5" w14:textId="7f3e9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уполномоченной организации, осуществляющей импорт товаров (продукции) военного назначения, товаров (продукции) двойного назначения (применения), работ военного назначения и услуг военного назначения, реализацию (в том числе экспорт), ликвидацию посредством уничтожения, утилизации, захоронения и переработку неиспользуемого имущества, за исключением боеприпасов, оказание услуг по предоставлению имущественного найма (аренды) неиспользуемых оборонных объектов, участие в международных выставках в области оборонной промышленности и их организацию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2019 года № 637.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18 марта 2019 года "Об оборонной промышленности и государственном оборонном заказе"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республиканское государственное предприятие на праве хозяйственного ведения "Қазарнаулыэкспорт (Казспецэкспорт)" Комитета государственного оборонного заказа Министерства индустрии и инфраструктурного развития Республики Казахстан уполномоченной организацией, осуществляющей импорт товаров (продукции) военного назначения, товаров (продукции) двойного назначения (применения), работ военного назначения и услуг военного назначения, реализацию (в том числе экспорт), ликвидацию посредством уничтожения, утилизации, захоронения и переработку неиспользуемого имущества, за исключением боеприпасов, оказание услуг по предоставлению имущественного найма (аренды) неиспользуемых оборонных объектов, участие в международных выставках в области оборонной промышленности и их организацию на территории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17.02.2020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 № 637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августа 2001 года № 1039 "Отдельные вопросы оборота военного имущества".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16 июля 2008 года № 687 "Некоторые вопросы оборота военного имущества" (САПП Республики Казахстан, 2008 г., № 32, ст. 338).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2009 года № 1920 "О внесении изменения в постановление Правительства Республики Казахстан от 7 августа 2001 года № 1039".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24 мая 2011 года № 565 "О внесении изменений и дополнений в некоторые решения Правительства Республики Казахстан" (САПП Республики Казахстан, 2011 г., № 39, ст. 491).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2017 года № 173 "О внесении изменения в постановление Правительства Республики Казахстан от 7 августа 2001 года № 1039 "Отдельные вопросы оборота военного имущества" (САПП Республики Казахстан, 2017 г., № 12, ст. 85).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8 ноября 2017 года № 724 "О внесении изменений и дополнений в некоторые решения Правительства Республики Казахстан" (САПП Республики Казахстан, 2017 г., № 58, ст. 361).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