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730b" w14:textId="0957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2019 года № 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6325"/>
        <w:gridCol w:w="4052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148 779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полиция органов внутренних дел, содержащаяся за счет областных бюджетов и бюджетов городов республиканского значения, столицы, из них: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42 551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города Нур-Султана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2 693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Акмолинской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2 393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Актюбинской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2 080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г. Алматы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4 136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Алматинской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3 072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Атырауской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1 947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Восточно-Казахстанской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4 000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Жамбылской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2 087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Западно-Казахстанской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1 748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Карагандинской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4 470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Кызылординской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1 556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Костанайской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2 502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Мангистауской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Павлодарской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2 119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Северо-Казахстанской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1 916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Туркестанской области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2 212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полиции города Шымкента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1 921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83 624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31 705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13 348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МВД им. М. Есбулатова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МВД им. Б. Бейсенова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МВД им. Ш. Кабылбаева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юридический институт МВД им. М. Букенбаева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(г. Павлодар)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(г. Семей)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(г. Шымкент)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институт Национальной гвардии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1 372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курсанты Военного института Национальной гвардии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(г. Алматы)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(город Нур-Султан)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(город Темиртау)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(город Костанай)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(город Актау)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госпиталь с поликлиникой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госпитали и поликлиники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военного и специального снабжения "Южная"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военного и специального снабжения "Северная"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специального назначения "Сункар"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 обслуживания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охранные подразделения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и органы уголовно-исполнительной системы Министерства внутренних дел Республики Казахстан, исполняющие уголовные наказания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охраны Департамента уголовно-исполнительной системы по городу Алматы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оперативно-спасательный отряд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технический институт,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противопожарной службы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пожаротушения и аварийно-спасательных работ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18 833 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сотрудники органов государственной противопожарной службы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17 037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