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06b04" w14:textId="b306b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11 июня 2012 года № 777 "О национальном операторе в области телерадиовещания"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2019 года № 639.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2012 года № 777 "О национальном операторе в области телерадиовещания" (САПП Республики Казахстан, 2012 г., № 56, ст. 770)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Национальный оператор в области телерадиовещания осуществляет виды деятельности,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18 января 2012 года "О телерадиовещании".".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