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c20b" w14:textId="51ac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24 декабря 2018 года № 869 "О Плане законопроектных работ Правительства Республики Казахстан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2019 года № 661.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2018 года № 869 "О Плане законопроектных работ Правительства Республики Казахстан на 2019 год" (САПП Республики Казахстан, 2018 г., № 68, ст. 423)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2019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23-3,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0"/>
        <w:gridCol w:w="5257"/>
        <w:gridCol w:w="538"/>
        <w:gridCol w:w="538"/>
        <w:gridCol w:w="538"/>
        <w:gridCol w:w="538"/>
        <w:gridCol w:w="1551"/>
      </w:tblGrid>
      <w:tr>
        <w:trPr>
          <w:trHeight w:val="30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23-3.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племенного животноводства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                    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