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1708e" w14:textId="b7170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взаимодействия уполномоченного органа в области регулирования торговой деятельности с государственными органами и субъектами квазигосударственного сектора, пятьдесят и более процентов акций (долей участия в уставном капитале) которых принадлежат государству, по вопросам, связанным с членством Республики Казахстан во Всемирной торговой организации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сентября 2019 года № 664. Утратило силу постановлением Правительства Республики Казахстан от 3 августа 2023 года № 641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03.08.2023 </w:t>
      </w:r>
      <w:r>
        <w:rPr>
          <w:rFonts w:ascii="Times New Roman"/>
          <w:b w:val="false"/>
          <w:i w:val="false"/>
          <w:color w:val="ff0000"/>
          <w:sz w:val="28"/>
        </w:rPr>
        <w:t>№ 641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22-3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12 апреля 2004 года "О регулировании торговой деятельности"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взаимодействия уполномоченного органа в области регулирования торговой деятельности с государственными органами и субъектами квазигосударственного сектора, пятьдесят и более процентов акций (долей участия в уставном капитале) которых принадлежат государству, по вопросам, связанным с членством Республики Казахстан во Всемирной торговой организации.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сентября 2019 года № 664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взаимодействия уполномоченного органа в области регулирования торговой деятельности с государственными органами и субъектами квазигосударственного сектора, пятьдесят и более процентов акций (долей участия в уставном капитале) которых принадлежат государству, по вопросам, связанным с членством Республики Казахстан во Всемирной торговой организации</w:t>
      </w:r>
    </w:p>
    <w:bookmarkEnd w:id="3"/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взаимодействия уполномоченного органа в области регулирования торговой деятельности с государственными органами и субъектами квазигосударственного сектора, пятьдесят и более процентов акций (долей участия в уставном капитале) которых принадлежат государству, по вопросам, связанным с членством Республики Казахстан во Всемирной торговой организации, разработаны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22-3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12 апреля 2004 года "О регулировании торговой деятельности" и определяют порядок взаимодействия уполномоченного органа в области регулирования торговой деятельности с государственными органами и субъектами квазигосударственного сектора, пятьдесят и более процентов акций (долей участия в уставном капитале) которых принадлежат государству (далее – субъекты квазигосударственного сектора), по вопросам, связанным с членством Республики Казахстан во Всемирной торговой организации (далее – ВТО).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определения и понятия: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рабочие органы ВТО – Секретариат и постоянные консультативно-совещательные органы ВТО;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информационный центр по вопросам ВТО – официальный интернет-ресурс члена ВТО, зарегистрированный в Секретариате ВТО, функционирующий в целях обеспечения прозрачности применения мер государственного регулирования и иных мер, затрагивающих обязательства Республики Казахстан в рамках членства в ВТО;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члены ВТО – государства, союзы государств и отдельные таможенные территории, являющиеся членами ВТО;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государственный орган – центральный исполнительный государственный орган Республики Казахстан, государственный орган Республики Казахстан, непосредственно подчиненный и подотчетный Президенту Республики Казахстан;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нотификация – уведомление установленной формы, содержащее информацию о принятых или разрабатываемых мерах государственного регулирования в сфере, затрагиваемой правилами ВТО, а также обязательствами Республики Казахстан в рамках членства в данной организации;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уполномоченный орган в области регулирования торговой деятельности (далее – уполномоченный орган) – центральный исполнительный орган, формирующий торговую политику и осуществляющий руководство, а также межотраслевую координацию в сфере торговой деятельности.</w:t>
      </w:r>
    </w:p>
    <w:bookmarkEnd w:id="12"/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взаимодействия уполномоченного органа  с государственными органами и с субъектами квазигосударственного сектора по вопросам, связанным с членством Республики Казахстан  во Всемирной торговой организации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Для осуществления координации работы по вопросам, связанным с членством Республики Казахстан в ВТО, уполномоченный орган: 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дает разъяснения на запросы государственных органов и субъектов квазигосударственного сектора по вопросам, связанным с членством Республики Казахстан в ВТО;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информирует государственные органы и субъекты квазигосударственного сектора о проведении в рамках ВТО мероприятий, в ходе которых планируется рассмотрение вопросов, относящихся к их сфере деятельности.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поступлении обращений, запросов или информации рабочих органов ВТО либо членов ВТО уполномоченный орган обеспечивает их направление заинтересованным государственным органам и субъектам квазигосударственного сектора в срок не позднее десяти рабочих дней со дня получения такой информации;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обеспечивает координацию взаимодействия государственных органов и субъектов квазигосударственного сектора с компетентными органами членов ВТО, рабочими органами ВТО, иными международными организациями по вопросам, связанным с обеспечением участия Республики Казахстан в ВТО;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рассматривает предложения государственных органов и субъектов квазигосударственного сектора на предмет их соответствия соглашениям и актам ВТО; 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организовывает работу по формированию окончательной позиции Республики Казахстан по вопросам, рассматриваемым в рамках ВТО, на основании информации государственных органов и субъектов квазигосударственного сектора.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Государственные органы Республики Казахстан и субъекты квазигосударственного сектора взаимодействуют с уполномоченным органом в рамках своей компетенции путем: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определения структурного подразделения, ответственного за внутреннюю координацию вопросов, являющихся предметом регулирования соглашений ВТО, осуществляющего постоянное взаимодействие с уполномоченным органом.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органы Республики Казахстан и субъекты квазигосударственного сектора уведомляют уполномоченный орган об определении ответственного структурного подразделения;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направления в уполномоченный орган информации о ставших им известными фактах нарушения членами ВТО обязательств в отношении Республики Казахстан в течении пяти рабочих дней со дня установления факта нарушения либо получения такой информации;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согласования с уполномоченным органом предложения по применению мер государственного регулирования, затрагивающих обязательства Республики Казахстан в рамках членства в ВТО, и проектов правовых актов по вопросам, являющихся предметом регулирования соглашений ВТО, в порядке, установленном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предоставления обоснованных ответов на запросы уполномоченного органа по вопросам, связанным с обеспечением участия Республики Казахстан в ВТО, в течение пяти рабочих дней либо в сроки, установленные в запросе уполномоченного органа;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своевременного внесения в уполномоченный орган проектов нотификаций в пределах своей компетенции в соответствии с соглашениями ВТО и их производными актами.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Государственные органы, а также, в случае необходимости, субъекты квазигосударственного сектора вносят проекты нотификаций на рассмотрение уполномоченного органа на государственном, русском и английском языках, если иное не предусмотрено соглашениями ВТО, в срок не позднее пятнадцати рабочих дней до наступления срока направления в ВТО, предусмотренного в соответствующем соглашении ВТО. 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некачественного заполнения нотификации либо представления ее по неустановленной форме, или в случаях, когда представленная в нотификации информация не соответствует действительности либо содержит неактуальные данные, проект нотификации возвращается уполномоченным органом на доработку в государственный орган в течение пяти рабочих дней со дня получения проекта нотификации.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Государственные органы дорабатывают проект нотификации и направляют повторно уполномоченному органу в течение двух рабочих дней со дня возврата. 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неотложной меры, принимаемой в соответствии с Соглашением ВТО по техническим барьерам в торговле, а также Соглашением ВТО по применению санитарных и фитосанитарных мер, проект нотификаций должен быть внесен на рассмотрение в уполномоченный орган не позднее одного рабочего дня, следующего за днем принятия соответствующей меры;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оказания уполномоченному органу содействия в целях реализации его полномочий по осуществлению взаимодействия с ВТО в пределах своей компетенции.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Вопросы, связанные с членством Республики Казахстан в ВТО, по которым требуется консолидированное решение государственных органов, а также связанные с участием в многосторонних соглашениях ВТО, выносятся на рассмотрение Межведомственной комиссии Республики Казахстан по вопросам внешнеторговой политики и участия в международных экономических организациях.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рамках обеспечения функционирования информационного центра уполномоченный орган: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доводит до сведения органов ВТО и ее членов информацию о деятельности государственных органов Республики Казахстан и иную официальную информацию по вопросам, связанным с обеспечением участия Республики Казахстан в ВТО, в том числе посредством нотификаций;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размещает на интранет-портале государственных органов и на официальном сайте уполномоченного органа руководство по составлению нотификаций в ВТО, включающее информацию о периодичности, случаях, формах и сроках внесения нотификаций в адрес уполномоченного органа;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вносит в Центр регистрации нотификаций ВТО нотификации Республики Казахстан;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отрабатывает и составляет с государственными органами и субъектами квазигосударственного сектора ответы на вопросы и (или) комментарии членов и рабочих органов ВТО по нотификациям Республики Казахстан.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Уполномоченный орган координирует работу государственных органов по вопросам, связанным со спорами и предшествующим им процедурам в рамках ВТО.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органы и (или) субъекты квазигосударственного сектора, чьи интересы затрагиваются в споре в рамках ВТО, непосредственно вовлекаются в соответствующую работу под руководством уполномоченного органа, в том числе путем назначения должностных лиц, ответственных за качественную проработку позиции Республики Казахстан в пределах своей компетенции.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проработки позиции Республики Казахстан государственные органы и субъекты квазигосударственного сектора представляют уполномоченному органу позиции, справочные материалы и иную информацию в течение трех рабочих дней с момента поступления запроса уполномоченного органа, если иное не указано в тексте соответствующего письменного запроса.</w:t>
      </w:r>
    </w:p>
    <w:bookmarkEnd w:id="4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