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8ac5" w14:textId="f548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ноября 2012 года № 1453 "Об определении органа, ответственного за реализацию функций Национального контактного центра в соответствии с практикой стран Организации экономического сотрудничества и развития"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2019 года № 667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2012 года № 1453 "Об определении органа, ответственного за реализацию функций Национального контактного центра в соответствии с практикой стран Организации экономического сотрудничества и развития"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Министерство национальной экономики Республики Казахстан ответственным за реализацию функций Национального контактного центра в соответствии с практикой стран Организации экономического сотрудничества и развития.".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