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21da" w14:textId="3a82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2019 года № 668.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2019 года № 668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(далее – ЕАЭС) в отношении товаров, происходящих из Республики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"О регулировании торговой деятельности" и определяют порядок взаимодействия государственных органов Республики Казахстан в случае проведения государством-членом ЕАЭС расследования, предшествующего применению компенсирующей меры в отношении товаров, происходящих из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предпринимательства – граждане, кандасы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объединения субъектов предпринимательства – ассоциации (союзы), создаваемые субъектами предпринимательства в целях координации их предпринимательской деятельности, а также представления и защиты общих интересов субъектов предпринимательства;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аффилиированными с ними в соответствии с законодательными актами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компетентный орган – орган государственной власти государства-члена ЕАЭС, ответственный за проведение расследования;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– центральные исполнительные государственные органы Республики Казахстан, государственные органы Республики Казахстан, непосредственно подчиненные и подотчетные Президенту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компенсирующая мера – мера по нейтрализации негативного воздействия специфической субсидии Республики Казахстан на отрасль экономики государства-члена ЕАЭС, подавшего заявление на введение данной меры;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расследование – процедура, осуществляемая компетентным органом, в целях установления нарушения Республикой Казахстан условий Протокола о единых правилах предоставления промышленных субсидий, являющегося приложением № 28 к Договору о ЕАЭС от 29 мая 2014 года (далее – Протокол о промышленных субсидиях), и (или) нанесения ущерба отрасли государства-члена ЕАЭС от субсидий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 расследования – уведомления о принимаемых в связи с расследованием решениях, вопросник (запрос) компетентного органа, доклад, подготовленный по результатам расследования, и другая информация, запрашиваемая и (или) представляемая в рамках расследования;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25.02.2021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пределах своей компетенции осуществляет координацию деятельности государственных органов по вопросам расследования, проводимого компетентным органом, в отношении казахстанских товаров,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государственные органы о начале проведения компетентным органом расследования в отношении казахстанских товаров;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в государственные органы материалы расследования в течение 3 (три) рабочих дней со дня получения материалов расследования от компетентного органа;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анализ состояния отрасли, информации о наличии субсидий, информации государственных органов, субъектов предпринимательства, субъектов квазигосударственного сектора о наличии субсидий, их соответствия нормам Протокола о промышленных субсидиях, оценивающих возможное влияние на отрасль Республики Казахстан и государства-члена ЕАЭС, которое инициировало расследование, и иных материалов расследования;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совместно с заинтересованными государственными органами консолидированную позицию (комментарии, аргументы) казахстанской стороны и ответы на вопросник компетентного органа;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выносит на рассмотрение Межведомственной комиссии Республики Казахстан по вопросам внешнеторговой политики и участия в международных экономических организациях материалы расследования в случае наличия принципиальных разногласий государственных органов по сформированной уполномоченным органом консолидированной позиции для выработки окончательной позиции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в компетентный орган официальные предложения и (или) запросы через уполномоченный государственный орган, осуществляющий внешнеполитическую деятельность;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консультации и совещания с государственными органами по вопросам расследования;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участие представителей государственных органов в проводимом компетентным органом проверочном визите и представление информации, в том числе конфиденциальной, компетентному органу через уполномоченный государственный орган, осуществляющий внешнеполитическую деятельность;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консультациях, встречах, переговорах и публичных слушаниях в рамках проводимого расследования;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взаимодействие с загранучреждениями Республики Казахстан, представителями иностранных государств, союзов иностранных государств и международными организациями по вопросам проводимого расследования через уполномоченный государственный орган, осуществляющий внешнеполитическую деятельность.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при осуществлении взаимодействия с уполномоченным органом в пределах своей компетенции: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ответственное должностное лицо на уровне не ниже заместителя первого руководителя государственного органа в целях взаимодействия с уполномоченным органом по вопросам проведения расследования;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рассматривают в пределах своей компетенции поступившие от уполномоченного органа материалы расследования, если в запросе не указан иной срок, в течение 5 (пять) рабочих дней со дня их получения, обеспечивают представление информации, сформированной позиции, ответов на вопросник, статистических данных и иной информации, в том числе конфиденциальной (ограниченного распространения), необходимой для формирования казахстанской позиции по проводимому компетентным органом расследованию;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расследованиях, слушаниях, консультациях, совещаниях по вопросам расследования, проверочных визитах, проводимых компетентным органом, при необходимости, по запросу уполномоченного органа;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иную деятельность в рамках своей компетенции по вопросам, относящимся к расследованию, по запросу уполномоченного органа.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запрашиваемая информация,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Правил, относится к служебной информации ограниченного распространения, такая информация представляется государственными органами в уполномоченный орган с приложением согласия первого руководителя на передачу информации полностью или частично компетентному органу в порядке, установленном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Загранучреждения Республики Казахстан обеспечивают: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направление полученных от компетентного органа материалов расследования в Министерство иностранных дел Республики Казахстан и уполномоченный орган в течение 1 (один) рабочего дня со дня получения в рабочем порядке, в течение 3 (три) рабочих дней в официальном порядке;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передачу материалов от уполномоченного органа в компетентный орган в сроки, указанные уполномоченным органом.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иностранных дел Республики Казахстан обеспечивает: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полученных по дипломатическим каналам от компетентного органа материалов расследования в уполномоченный орган в течение 3 (три) рабочих дней со дня получения;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по дипломатическим каналам в адрес компетентного органа соответствующей официальной позиции уполномоченного органа в сроки, указанные уполномоченным органом.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Вопросы расследования, затрагивающие интересы субъектов предпринимательства, объединений субъектов предпринимательства, субъектов квазигосударственного сектора, направляются уполномоченным органом в указанные организации для рассмотрения и представления запрашиваемой информации, в том числе конфиденциальной (с согласием на ее передачу компетентному органу), в сроки, указанные уполномоченным органом.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поступления от компетентного органа материалов расследования в Правительство Республики Казахстан указанные материалы направляются Аппаратом Правительства Республики Казахстан в уполномоченный орган и государственные органы в соответствии со сферами их ведения в сроки, установленные Регламентом Правительства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 получении материалов расследования в соответствии с частью первой настоящего пункта осуществляет в пределах своей компетенции взаимодействие с государственными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Взаимодействие уполномоченного органа с компетентным органом государства-члена Евразийского экономического союза, в случае проведения расследования, предшествующего применению компенсирующей меры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формирует окончательную позицию, ответы на вопросник и запросы компетентного органа. Указанная информация, в том числе конфиденциальная (ограниченного распространения), передается компетентному органу на рабочем языке органов ЕАЭС по дипломатическим каналам через Министерство иностранных дел Республики Казахстан в установленном законодательством Республики Казахстан порядке.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уполномоченным органом информации, запрашиваемой компетентным органом, представляется при условии, что эта информация не содержит сведения, отнесенные к государственным секретам или иной охраняемой тайне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полученная от государственных органов информация, запрашиваемая компетентным органом, относится к служебной информации ограниченного распространения, такая информация передается уполномоченным органом в адрес компетентного органа с пометкой "Конфиденциально" в порядке, установленном законодательством Республики Казахстан.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